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BE" w:rsidRDefault="00EF1EBE" w:rsidP="00EB287D">
      <w:pPr>
        <w:pStyle w:val="Tytu"/>
        <w:spacing w:line="276" w:lineRule="auto"/>
        <w:rPr>
          <w:rFonts w:ascii="Arial" w:hAnsi="Arial" w:cs="Arial"/>
          <w:spacing w:val="60"/>
          <w:sz w:val="40"/>
          <w:szCs w:val="40"/>
        </w:rPr>
      </w:pPr>
    </w:p>
    <w:p w:rsidR="003E45FF" w:rsidRPr="00751079" w:rsidRDefault="003E45FF" w:rsidP="00EB287D">
      <w:pPr>
        <w:pStyle w:val="Tytu"/>
        <w:spacing w:line="276" w:lineRule="auto"/>
        <w:rPr>
          <w:rFonts w:ascii="Arial" w:hAnsi="Arial" w:cs="Arial"/>
          <w:spacing w:val="60"/>
          <w:sz w:val="40"/>
          <w:szCs w:val="40"/>
        </w:rPr>
      </w:pPr>
      <w:r w:rsidRPr="00751079">
        <w:rPr>
          <w:rFonts w:ascii="Arial" w:hAnsi="Arial" w:cs="Arial"/>
          <w:spacing w:val="60"/>
          <w:sz w:val="40"/>
          <w:szCs w:val="40"/>
        </w:rPr>
        <w:t xml:space="preserve">Specyfikacja </w:t>
      </w:r>
    </w:p>
    <w:p w:rsidR="003E45FF" w:rsidRPr="00751079" w:rsidRDefault="003E45FF" w:rsidP="00EB287D">
      <w:pPr>
        <w:pStyle w:val="Tytu"/>
        <w:spacing w:line="276" w:lineRule="auto"/>
        <w:rPr>
          <w:rFonts w:ascii="Arial" w:hAnsi="Arial" w:cs="Arial"/>
          <w:spacing w:val="60"/>
          <w:sz w:val="40"/>
          <w:szCs w:val="40"/>
        </w:rPr>
      </w:pPr>
      <w:r w:rsidRPr="00751079">
        <w:rPr>
          <w:rFonts w:ascii="Arial" w:hAnsi="Arial" w:cs="Arial"/>
          <w:spacing w:val="60"/>
          <w:sz w:val="40"/>
          <w:szCs w:val="40"/>
        </w:rPr>
        <w:t>WARUNKÓW zamówienia</w:t>
      </w:r>
    </w:p>
    <w:p w:rsidR="00EF1EBE" w:rsidRDefault="00EF1EBE" w:rsidP="00EB287D">
      <w:pPr>
        <w:spacing w:line="276" w:lineRule="auto"/>
        <w:jc w:val="center"/>
        <w:rPr>
          <w:rFonts w:ascii="Arial" w:eastAsia="Times New Roman" w:hAnsi="Arial" w:cs="Arial"/>
          <w:b/>
          <w:bCs/>
          <w:sz w:val="24"/>
          <w:szCs w:val="24"/>
          <w:lang w:eastAsia="pl-PL"/>
        </w:rPr>
      </w:pPr>
    </w:p>
    <w:p w:rsidR="00EF1EBE" w:rsidRDefault="00EF1EBE" w:rsidP="00EB287D">
      <w:pPr>
        <w:spacing w:line="276" w:lineRule="auto"/>
        <w:jc w:val="center"/>
        <w:rPr>
          <w:rFonts w:ascii="Arial" w:eastAsia="Times New Roman" w:hAnsi="Arial" w:cs="Arial"/>
          <w:b/>
          <w:bCs/>
          <w:sz w:val="24"/>
          <w:szCs w:val="24"/>
          <w:lang w:eastAsia="pl-PL"/>
        </w:rPr>
      </w:pPr>
    </w:p>
    <w:p w:rsidR="003E45FF" w:rsidRPr="00751079" w:rsidRDefault="000850B7" w:rsidP="00EB287D">
      <w:pPr>
        <w:spacing w:line="276" w:lineRule="auto"/>
        <w:jc w:val="center"/>
        <w:rPr>
          <w:rFonts w:ascii="Arial" w:hAnsi="Arial" w:cs="Arial"/>
        </w:rPr>
      </w:pPr>
      <w:r w:rsidRPr="00751079">
        <w:rPr>
          <w:rFonts w:ascii="Arial" w:eastAsia="Times New Roman" w:hAnsi="Arial" w:cs="Arial"/>
          <w:b/>
          <w:bCs/>
          <w:sz w:val="24"/>
          <w:szCs w:val="24"/>
          <w:lang w:eastAsia="pl-PL"/>
        </w:rPr>
        <w:t>ZAMAWIAJĄCY</w:t>
      </w:r>
      <w:r w:rsidR="00A7386A" w:rsidRPr="00751079">
        <w:rPr>
          <w:rFonts w:ascii="Arial" w:eastAsia="Times New Roman" w:hAnsi="Arial" w:cs="Arial"/>
          <w:b/>
          <w:bCs/>
          <w:sz w:val="24"/>
          <w:szCs w:val="24"/>
          <w:lang w:eastAsia="pl-PL"/>
        </w:rPr>
        <w:t xml:space="preserve"> GMINA </w:t>
      </w:r>
      <w:r w:rsidR="007A7BF8">
        <w:rPr>
          <w:rFonts w:ascii="Arial" w:eastAsia="Times New Roman" w:hAnsi="Arial" w:cs="Arial"/>
          <w:b/>
          <w:bCs/>
          <w:sz w:val="24"/>
          <w:szCs w:val="24"/>
          <w:lang w:eastAsia="pl-PL"/>
        </w:rPr>
        <w:t>SIEMIEŃ</w:t>
      </w:r>
    </w:p>
    <w:p w:rsidR="000850B7" w:rsidRPr="00751079" w:rsidRDefault="000850B7" w:rsidP="00EB287D">
      <w:pPr>
        <w:pStyle w:val="Nagwek3"/>
        <w:keepNext w:val="0"/>
        <w:tabs>
          <w:tab w:val="left" w:pos="0"/>
        </w:tabs>
        <w:spacing w:line="276" w:lineRule="auto"/>
        <w:jc w:val="both"/>
        <w:rPr>
          <w:rFonts w:ascii="Arial" w:hAnsi="Arial" w:cs="Arial"/>
          <w:b w:val="0"/>
          <w:sz w:val="24"/>
          <w:szCs w:val="24"/>
        </w:rPr>
      </w:pPr>
      <w:r w:rsidRPr="00751079">
        <w:rPr>
          <w:rFonts w:ascii="Arial" w:hAnsi="Arial" w:cs="Arial"/>
          <w:b w:val="0"/>
          <w:sz w:val="24"/>
          <w:szCs w:val="24"/>
        </w:rPr>
        <w:t xml:space="preserve">zaprasza do złożenia oferty w postępowaniu prowadzonym w trybie podstawowym bez negocjacji, </w:t>
      </w:r>
      <w:r w:rsidR="001F44CC" w:rsidRPr="00751079">
        <w:rPr>
          <w:rFonts w:ascii="Arial" w:hAnsi="Arial" w:cs="Arial"/>
          <w:b w:val="0"/>
          <w:sz w:val="24"/>
          <w:szCs w:val="24"/>
        </w:rPr>
        <w:t>o którym mowa w art. 275 pkt 1 ustawy z dnia 11 września 2019 r. Prawo zamówień publicznych (</w:t>
      </w:r>
      <w:r w:rsidR="008172C2" w:rsidRPr="00751079">
        <w:rPr>
          <w:rFonts w:ascii="Arial" w:hAnsi="Arial" w:cs="Arial"/>
          <w:b w:val="0"/>
          <w:sz w:val="24"/>
          <w:szCs w:val="24"/>
        </w:rPr>
        <w:t xml:space="preserve">tekst jedn. </w:t>
      </w:r>
      <w:r w:rsidR="001F44CC" w:rsidRPr="00751079">
        <w:rPr>
          <w:rFonts w:ascii="Arial" w:hAnsi="Arial" w:cs="Arial"/>
          <w:b w:val="0"/>
          <w:sz w:val="24"/>
          <w:szCs w:val="24"/>
        </w:rPr>
        <w:t>Dz. U. z 20</w:t>
      </w:r>
      <w:r w:rsidR="008172C2" w:rsidRPr="00751079">
        <w:rPr>
          <w:rFonts w:ascii="Arial" w:hAnsi="Arial" w:cs="Arial"/>
          <w:b w:val="0"/>
          <w:sz w:val="24"/>
          <w:szCs w:val="24"/>
        </w:rPr>
        <w:t>2</w:t>
      </w:r>
      <w:r w:rsidR="00BD4360">
        <w:rPr>
          <w:rFonts w:ascii="Arial" w:hAnsi="Arial" w:cs="Arial"/>
          <w:b w:val="0"/>
          <w:sz w:val="24"/>
          <w:szCs w:val="24"/>
        </w:rPr>
        <w:t>2</w:t>
      </w:r>
      <w:r w:rsidR="001F44CC" w:rsidRPr="00751079">
        <w:rPr>
          <w:rFonts w:ascii="Arial" w:hAnsi="Arial" w:cs="Arial"/>
          <w:b w:val="0"/>
          <w:sz w:val="24"/>
          <w:szCs w:val="24"/>
        </w:rPr>
        <w:t xml:space="preserve"> r., poz. </w:t>
      </w:r>
      <w:r w:rsidR="008172C2" w:rsidRPr="00751079">
        <w:rPr>
          <w:rFonts w:ascii="Arial" w:hAnsi="Arial" w:cs="Arial"/>
          <w:b w:val="0"/>
          <w:sz w:val="24"/>
          <w:szCs w:val="24"/>
        </w:rPr>
        <w:t>1</w:t>
      </w:r>
      <w:r w:rsidR="00BD4360">
        <w:rPr>
          <w:rFonts w:ascii="Arial" w:hAnsi="Arial" w:cs="Arial"/>
          <w:b w:val="0"/>
          <w:sz w:val="24"/>
          <w:szCs w:val="24"/>
        </w:rPr>
        <w:t>710</w:t>
      </w:r>
      <w:r w:rsidR="001F44CC" w:rsidRPr="00751079">
        <w:rPr>
          <w:rFonts w:ascii="Arial" w:hAnsi="Arial" w:cs="Arial"/>
          <w:b w:val="0"/>
          <w:sz w:val="24"/>
          <w:szCs w:val="24"/>
        </w:rPr>
        <w:t xml:space="preserve"> ze zm.), zwan</w:t>
      </w:r>
      <w:r w:rsidR="00BA4E2A" w:rsidRPr="00751079">
        <w:rPr>
          <w:rFonts w:ascii="Arial" w:hAnsi="Arial" w:cs="Arial"/>
          <w:b w:val="0"/>
          <w:sz w:val="24"/>
          <w:szCs w:val="24"/>
        </w:rPr>
        <w:t>ej</w:t>
      </w:r>
      <w:r w:rsidR="001F44CC" w:rsidRPr="00751079">
        <w:rPr>
          <w:rFonts w:ascii="Arial" w:hAnsi="Arial" w:cs="Arial"/>
          <w:b w:val="0"/>
          <w:sz w:val="24"/>
          <w:szCs w:val="24"/>
        </w:rPr>
        <w:t xml:space="preserve"> dalej ustawą Pzp, </w:t>
      </w:r>
      <w:r w:rsidRPr="00751079">
        <w:rPr>
          <w:rFonts w:ascii="Arial" w:hAnsi="Arial" w:cs="Arial"/>
          <w:b w:val="0"/>
          <w:sz w:val="24"/>
          <w:szCs w:val="24"/>
        </w:rPr>
        <w:t xml:space="preserve">o wartości zamówienia nieprzekraczającej progów unijnych, o których mowa w art. 3ustawy Pzp, na realizację </w:t>
      </w:r>
      <w:r w:rsidR="001F44CC" w:rsidRPr="00751079">
        <w:rPr>
          <w:rFonts w:ascii="Arial" w:hAnsi="Arial" w:cs="Arial"/>
          <w:b w:val="0"/>
          <w:sz w:val="24"/>
          <w:szCs w:val="24"/>
        </w:rPr>
        <w:t>zamówienia (</w:t>
      </w:r>
      <w:r w:rsidR="00BA4E2A" w:rsidRPr="00751079">
        <w:rPr>
          <w:rFonts w:ascii="Arial" w:hAnsi="Arial" w:cs="Arial"/>
          <w:b w:val="0"/>
          <w:sz w:val="24"/>
          <w:szCs w:val="24"/>
        </w:rPr>
        <w:t>roboty budowlanej</w:t>
      </w:r>
      <w:r w:rsidR="001F44CC" w:rsidRPr="00751079">
        <w:rPr>
          <w:rFonts w:ascii="Arial" w:hAnsi="Arial" w:cs="Arial"/>
          <w:b w:val="0"/>
          <w:sz w:val="24"/>
          <w:szCs w:val="24"/>
        </w:rPr>
        <w:t>)</w:t>
      </w:r>
      <w:r w:rsidRPr="00751079">
        <w:rPr>
          <w:rFonts w:ascii="Arial" w:hAnsi="Arial" w:cs="Arial"/>
          <w:b w:val="0"/>
          <w:sz w:val="24"/>
          <w:szCs w:val="24"/>
        </w:rPr>
        <w:t xml:space="preserve"> pn.</w:t>
      </w:r>
      <w:r w:rsidR="00BA4E2A" w:rsidRPr="00751079">
        <w:rPr>
          <w:rFonts w:ascii="Arial" w:hAnsi="Arial" w:cs="Arial"/>
          <w:b w:val="0"/>
          <w:sz w:val="24"/>
          <w:szCs w:val="24"/>
        </w:rPr>
        <w:t>:</w:t>
      </w:r>
    </w:p>
    <w:p w:rsidR="00DF5664" w:rsidRDefault="00DF5664" w:rsidP="00EB287D">
      <w:pPr>
        <w:spacing w:line="276" w:lineRule="auto"/>
        <w:jc w:val="center"/>
        <w:rPr>
          <w:rFonts w:ascii="Arial" w:hAnsi="Arial" w:cs="Arial"/>
          <w:b/>
          <w:i/>
          <w:sz w:val="36"/>
          <w:szCs w:val="36"/>
          <w:highlight w:val="yellow"/>
        </w:rPr>
      </w:pPr>
    </w:p>
    <w:p w:rsidR="00C93425" w:rsidRPr="00C93425" w:rsidRDefault="006E2D98" w:rsidP="00C93425">
      <w:pPr>
        <w:overflowPunct w:val="0"/>
        <w:autoSpaceDE w:val="0"/>
        <w:autoSpaceDN w:val="0"/>
        <w:adjustRightInd w:val="0"/>
        <w:spacing w:after="0" w:line="276" w:lineRule="auto"/>
        <w:ind w:left="360"/>
        <w:contextualSpacing/>
        <w:jc w:val="center"/>
        <w:textAlignment w:val="baseline"/>
        <w:rPr>
          <w:rFonts w:ascii="Arial" w:hAnsi="Arial" w:cs="Arial"/>
          <w:b/>
          <w:i/>
          <w:sz w:val="32"/>
          <w:szCs w:val="32"/>
        </w:rPr>
      </w:pPr>
      <w:r>
        <w:rPr>
          <w:rFonts w:ascii="Arial" w:hAnsi="Arial" w:cs="Arial"/>
          <w:b/>
          <w:i/>
          <w:sz w:val="32"/>
          <w:szCs w:val="32"/>
        </w:rPr>
        <w:t xml:space="preserve">„Przebudowa drogi gminnej prowadzącejdo gruntów rolnych </w:t>
      </w:r>
      <w:r w:rsidR="005D01B2">
        <w:rPr>
          <w:rFonts w:ascii="Arial" w:hAnsi="Arial" w:cs="Arial"/>
          <w:b/>
          <w:i/>
          <w:sz w:val="32"/>
          <w:szCs w:val="32"/>
        </w:rPr>
        <w:t xml:space="preserve">działki </w:t>
      </w:r>
      <w:r w:rsidR="0017356F">
        <w:rPr>
          <w:rFonts w:ascii="Arial" w:hAnsi="Arial" w:cs="Arial"/>
          <w:b/>
          <w:i/>
          <w:sz w:val="32"/>
          <w:szCs w:val="32"/>
        </w:rPr>
        <w:t>nr</w:t>
      </w:r>
      <w:r w:rsidR="00C93425" w:rsidRPr="00C93425">
        <w:rPr>
          <w:rFonts w:ascii="Arial" w:hAnsi="Arial" w:cs="Arial"/>
          <w:b/>
          <w:i/>
          <w:sz w:val="32"/>
          <w:szCs w:val="32"/>
        </w:rPr>
        <w:t xml:space="preserve"> 217, 213 w miejscowości Miłków”</w:t>
      </w:r>
    </w:p>
    <w:p w:rsidR="00EF1EBE" w:rsidRPr="00751079" w:rsidRDefault="00EF1EBE" w:rsidP="00EF1EBE">
      <w:pPr>
        <w:spacing w:line="276" w:lineRule="auto"/>
        <w:jc w:val="center"/>
        <w:rPr>
          <w:rFonts w:ascii="Arial" w:hAnsi="Arial" w:cs="Arial"/>
          <w:b/>
          <w:i/>
          <w:sz w:val="36"/>
          <w:szCs w:val="36"/>
          <w:highlight w:val="yellow"/>
        </w:rPr>
      </w:pPr>
    </w:p>
    <w:p w:rsidR="000850B7" w:rsidRPr="001976A8" w:rsidRDefault="003B448D" w:rsidP="00EB287D">
      <w:pPr>
        <w:pStyle w:val="Akapitzlist"/>
        <w:numPr>
          <w:ilvl w:val="0"/>
          <w:numId w:val="1"/>
        </w:numPr>
        <w:shd w:val="clear" w:color="auto" w:fill="FFFFFF"/>
        <w:spacing w:after="72" w:line="276" w:lineRule="auto"/>
        <w:ind w:left="284" w:hanging="142"/>
        <w:rPr>
          <w:rFonts w:ascii="Arial" w:hAnsi="Arial" w:cs="Arial"/>
          <w:b/>
          <w:u w:val="single"/>
          <w:lang w:eastAsia="pl-PL"/>
        </w:rPr>
      </w:pPr>
      <w:r w:rsidRPr="001976A8">
        <w:rPr>
          <w:rFonts w:ascii="Arial" w:hAnsi="Arial" w:cs="Arial"/>
          <w:b/>
          <w:u w:val="single"/>
          <w:lang w:eastAsia="pl-PL"/>
        </w:rPr>
        <w:t>NAZWA, ADRES ZAMAWIAJĄCEGO</w:t>
      </w:r>
    </w:p>
    <w:p w:rsidR="003B448D" w:rsidRPr="001976A8" w:rsidRDefault="003B448D" w:rsidP="00EB287D">
      <w:pPr>
        <w:pStyle w:val="Nagwek2"/>
        <w:numPr>
          <w:ilvl w:val="0"/>
          <w:numId w:val="2"/>
        </w:numPr>
        <w:tabs>
          <w:tab w:val="left" w:pos="0"/>
        </w:tabs>
        <w:spacing w:line="276" w:lineRule="auto"/>
        <w:ind w:hanging="436"/>
        <w:rPr>
          <w:rFonts w:ascii="Arial" w:hAnsi="Arial" w:cs="Arial"/>
          <w:b w:val="0"/>
          <w:sz w:val="22"/>
          <w:szCs w:val="22"/>
          <w:lang w:eastAsia="pl-PL"/>
        </w:rPr>
      </w:pPr>
      <w:r w:rsidRPr="001976A8">
        <w:rPr>
          <w:rFonts w:ascii="Arial" w:hAnsi="Arial" w:cs="Arial"/>
          <w:b w:val="0"/>
          <w:sz w:val="22"/>
          <w:szCs w:val="22"/>
          <w:lang w:eastAsia="pl-PL"/>
        </w:rPr>
        <w:t xml:space="preserve">Nazwa zamawiającego – Gmina </w:t>
      </w:r>
      <w:r w:rsidR="007A7BF8">
        <w:rPr>
          <w:rFonts w:ascii="Arial" w:hAnsi="Arial" w:cs="Arial"/>
          <w:b w:val="0"/>
          <w:sz w:val="22"/>
          <w:szCs w:val="22"/>
          <w:lang w:eastAsia="pl-PL"/>
        </w:rPr>
        <w:t>Siemień</w:t>
      </w:r>
      <w:r w:rsidR="00D466A4" w:rsidRPr="001976A8">
        <w:rPr>
          <w:rFonts w:ascii="Arial" w:hAnsi="Arial" w:cs="Arial"/>
          <w:b w:val="0"/>
          <w:sz w:val="22"/>
          <w:szCs w:val="22"/>
          <w:lang w:eastAsia="pl-PL"/>
        </w:rPr>
        <w:t>.</w:t>
      </w:r>
    </w:p>
    <w:p w:rsidR="00A7386A" w:rsidRPr="001976A8" w:rsidRDefault="00A7386A" w:rsidP="00EB287D">
      <w:pPr>
        <w:pStyle w:val="Nagwek2"/>
        <w:numPr>
          <w:ilvl w:val="0"/>
          <w:numId w:val="2"/>
        </w:numPr>
        <w:tabs>
          <w:tab w:val="left" w:pos="0"/>
        </w:tabs>
        <w:spacing w:line="276" w:lineRule="auto"/>
        <w:ind w:hanging="436"/>
        <w:rPr>
          <w:rFonts w:ascii="Arial" w:hAnsi="Arial" w:cs="Arial"/>
          <w:b w:val="0"/>
          <w:sz w:val="22"/>
          <w:szCs w:val="22"/>
        </w:rPr>
      </w:pPr>
      <w:r w:rsidRPr="001976A8">
        <w:rPr>
          <w:rFonts w:ascii="Arial" w:hAnsi="Arial" w:cs="Arial"/>
          <w:b w:val="0"/>
          <w:sz w:val="22"/>
          <w:szCs w:val="22"/>
          <w:lang w:eastAsia="pl-PL"/>
        </w:rPr>
        <w:t xml:space="preserve">Adres zamawiającego </w:t>
      </w:r>
      <w:r w:rsidR="001976A8">
        <w:rPr>
          <w:rFonts w:ascii="Arial" w:hAnsi="Arial" w:cs="Arial"/>
          <w:b w:val="0"/>
          <w:sz w:val="22"/>
          <w:szCs w:val="22"/>
          <w:lang w:eastAsia="pl-PL"/>
        </w:rPr>
        <w:t>–</w:t>
      </w:r>
      <w:r w:rsidR="0083239E">
        <w:rPr>
          <w:rFonts w:ascii="Arial" w:hAnsi="Arial" w:cs="Arial"/>
          <w:b w:val="0"/>
          <w:sz w:val="22"/>
          <w:szCs w:val="22"/>
        </w:rPr>
        <w:t>ul. Stawowa 1B, 21-220 Siemień</w:t>
      </w:r>
    </w:p>
    <w:p w:rsidR="00A7386A" w:rsidRPr="001976A8" w:rsidRDefault="00A7386A" w:rsidP="00EB287D">
      <w:pPr>
        <w:pStyle w:val="Nagwek2"/>
        <w:numPr>
          <w:ilvl w:val="0"/>
          <w:numId w:val="2"/>
        </w:numPr>
        <w:tabs>
          <w:tab w:val="left" w:pos="0"/>
        </w:tabs>
        <w:spacing w:line="276" w:lineRule="auto"/>
        <w:ind w:hanging="436"/>
        <w:rPr>
          <w:rFonts w:ascii="Arial" w:hAnsi="Arial" w:cs="Arial"/>
          <w:b w:val="0"/>
          <w:sz w:val="22"/>
          <w:szCs w:val="22"/>
          <w:lang w:eastAsia="pl-PL"/>
        </w:rPr>
      </w:pPr>
      <w:r w:rsidRPr="001976A8">
        <w:rPr>
          <w:rFonts w:ascii="Arial" w:hAnsi="Arial" w:cs="Arial"/>
          <w:b w:val="0"/>
          <w:sz w:val="22"/>
          <w:szCs w:val="22"/>
          <w:lang w:eastAsia="pl-PL"/>
        </w:rPr>
        <w:t xml:space="preserve">Numer telefonu – </w:t>
      </w:r>
      <w:r w:rsidR="0083239E" w:rsidRPr="0083239E">
        <w:rPr>
          <w:rFonts w:ascii="Arial" w:hAnsi="Arial" w:cs="Arial"/>
          <w:b w:val="0"/>
          <w:sz w:val="22"/>
          <w:szCs w:val="22"/>
          <w:lang w:eastAsia="pl-PL"/>
        </w:rPr>
        <w:t>(83) 354-70-01</w:t>
      </w:r>
    </w:p>
    <w:p w:rsidR="000024FB" w:rsidRDefault="00A7386A" w:rsidP="00EB287D">
      <w:pPr>
        <w:pStyle w:val="Nagwek2"/>
        <w:numPr>
          <w:ilvl w:val="0"/>
          <w:numId w:val="2"/>
        </w:numPr>
        <w:tabs>
          <w:tab w:val="left" w:pos="0"/>
        </w:tabs>
        <w:spacing w:line="276" w:lineRule="auto"/>
        <w:ind w:hanging="436"/>
        <w:rPr>
          <w:rFonts w:ascii="Arial" w:hAnsi="Arial" w:cs="Arial"/>
          <w:b w:val="0"/>
          <w:sz w:val="22"/>
          <w:szCs w:val="22"/>
          <w:lang w:eastAsia="pl-PL"/>
        </w:rPr>
      </w:pPr>
      <w:r w:rsidRPr="001976A8">
        <w:rPr>
          <w:rFonts w:ascii="Arial" w:hAnsi="Arial" w:cs="Arial"/>
          <w:b w:val="0"/>
          <w:sz w:val="22"/>
          <w:szCs w:val="22"/>
          <w:lang w:eastAsia="pl-PL"/>
        </w:rPr>
        <w:t xml:space="preserve">Adres poczty elektronicznej </w:t>
      </w:r>
      <w:r w:rsidR="00BD4360">
        <w:rPr>
          <w:rFonts w:ascii="Arial" w:hAnsi="Arial" w:cs="Arial"/>
          <w:b w:val="0"/>
          <w:sz w:val="22"/>
          <w:szCs w:val="22"/>
          <w:lang w:eastAsia="pl-PL"/>
        </w:rPr>
        <w:t xml:space="preserve">– </w:t>
      </w:r>
      <w:hyperlink r:id="rId8" w:history="1">
        <w:r w:rsidR="0083239E" w:rsidRPr="00A428DD">
          <w:rPr>
            <w:rStyle w:val="Hipercze"/>
            <w:rFonts w:ascii="Arial" w:hAnsi="Arial" w:cs="Arial"/>
            <w:b w:val="0"/>
            <w:sz w:val="22"/>
            <w:szCs w:val="22"/>
            <w:lang w:eastAsia="pl-PL"/>
          </w:rPr>
          <w:t>administrator@siemien.pl</w:t>
        </w:r>
      </w:hyperlink>
    </w:p>
    <w:p w:rsidR="000024FB" w:rsidRPr="000024FB" w:rsidRDefault="000024FB" w:rsidP="00EB287D">
      <w:pPr>
        <w:pStyle w:val="Nagwek2"/>
        <w:numPr>
          <w:ilvl w:val="0"/>
          <w:numId w:val="2"/>
        </w:numPr>
        <w:tabs>
          <w:tab w:val="left" w:pos="0"/>
        </w:tabs>
        <w:spacing w:line="276" w:lineRule="auto"/>
        <w:ind w:hanging="436"/>
        <w:jc w:val="both"/>
        <w:rPr>
          <w:rFonts w:ascii="Arial" w:hAnsi="Arial" w:cs="Arial"/>
          <w:b w:val="0"/>
          <w:bCs/>
          <w:sz w:val="22"/>
          <w:szCs w:val="22"/>
          <w:lang w:eastAsia="pl-PL"/>
        </w:rPr>
      </w:pPr>
      <w:r w:rsidRPr="000024FB">
        <w:rPr>
          <w:rFonts w:ascii="Arial" w:hAnsi="Arial" w:cs="Arial"/>
          <w:b w:val="0"/>
          <w:bCs/>
          <w:sz w:val="22"/>
          <w:szCs w:val="22"/>
          <w:lang w:eastAsia="pl-PL"/>
        </w:rPr>
        <w:t xml:space="preserve">Adres strony internetowej prowadzonego postępowania oraz strony internetowej, na której udostępniane będą zmiany i wyjaśnienia treści SWZ oraz inne dokumenty zamówienia bezpośrednio związane z postępowaniem o udzielenie zamówienia - </w:t>
      </w:r>
      <w:r w:rsidR="0034649F" w:rsidRPr="0034649F">
        <w:rPr>
          <w:rStyle w:val="Hipercze"/>
          <w:rFonts w:ascii="Arial" w:hAnsi="Arial" w:cs="Arial"/>
          <w:b w:val="0"/>
          <w:bCs/>
          <w:sz w:val="22"/>
          <w:szCs w:val="22"/>
          <w:lang w:eastAsia="pl-PL"/>
        </w:rPr>
        <w:t>https://ezamowienia.gov.pl/mp-client/tenders/ocds-148610-78f86489-2aac-11ee-9aa3-96d3b4440790</w:t>
      </w:r>
    </w:p>
    <w:p w:rsidR="003B448D" w:rsidRPr="001976A8" w:rsidRDefault="00371580" w:rsidP="00EB287D">
      <w:pPr>
        <w:pStyle w:val="Nagwek2"/>
        <w:numPr>
          <w:ilvl w:val="0"/>
          <w:numId w:val="2"/>
        </w:numPr>
        <w:tabs>
          <w:tab w:val="left" w:pos="0"/>
        </w:tabs>
        <w:spacing w:line="276" w:lineRule="auto"/>
        <w:ind w:hanging="436"/>
        <w:jc w:val="both"/>
        <w:rPr>
          <w:rFonts w:ascii="Arial" w:hAnsi="Arial" w:cs="Arial"/>
          <w:sz w:val="22"/>
          <w:szCs w:val="22"/>
          <w:lang w:eastAsia="pl-PL"/>
        </w:rPr>
      </w:pPr>
      <w:r w:rsidRPr="001976A8">
        <w:rPr>
          <w:rFonts w:ascii="Arial" w:hAnsi="Arial" w:cs="Arial"/>
          <w:b w:val="0"/>
          <w:bCs/>
          <w:sz w:val="22"/>
          <w:szCs w:val="22"/>
          <w:lang w:eastAsia="pl-PL"/>
        </w:rPr>
        <w:t>Numer</w:t>
      </w:r>
      <w:r w:rsidRPr="001976A8">
        <w:rPr>
          <w:rFonts w:ascii="Arial" w:hAnsi="Arial" w:cs="Arial"/>
          <w:b w:val="0"/>
          <w:sz w:val="22"/>
          <w:szCs w:val="22"/>
          <w:lang w:eastAsia="pl-PL"/>
        </w:rPr>
        <w:t>postępowania</w:t>
      </w:r>
      <w:r w:rsidRPr="001976A8">
        <w:rPr>
          <w:rFonts w:ascii="Arial" w:hAnsi="Arial" w:cs="Arial"/>
          <w:sz w:val="22"/>
          <w:szCs w:val="22"/>
          <w:lang w:eastAsia="pl-PL"/>
        </w:rPr>
        <w:t xml:space="preserve">: </w:t>
      </w:r>
      <w:r w:rsidR="00E0591D" w:rsidRPr="00443375">
        <w:rPr>
          <w:rFonts w:asciiTheme="minorHAnsi" w:hAnsiTheme="minorHAnsi" w:cstheme="minorHAnsi"/>
        </w:rPr>
        <w:t>ZP.272.0</w:t>
      </w:r>
      <w:r w:rsidR="002B2A30">
        <w:rPr>
          <w:rFonts w:asciiTheme="minorHAnsi" w:hAnsiTheme="minorHAnsi" w:cstheme="minorHAnsi"/>
        </w:rPr>
        <w:t>4</w:t>
      </w:r>
      <w:r w:rsidR="00E0591D" w:rsidRPr="00443375">
        <w:rPr>
          <w:rFonts w:asciiTheme="minorHAnsi" w:hAnsiTheme="minorHAnsi" w:cstheme="minorHAnsi"/>
        </w:rPr>
        <w:t>.2023</w:t>
      </w:r>
    </w:p>
    <w:p w:rsidR="00EF1EBE" w:rsidRPr="001976A8" w:rsidRDefault="00EF1EBE" w:rsidP="00EB287D">
      <w:pPr>
        <w:spacing w:line="276" w:lineRule="auto"/>
        <w:rPr>
          <w:rFonts w:ascii="Arial" w:hAnsi="Arial" w:cs="Arial"/>
          <w:highlight w:val="yellow"/>
          <w:lang w:eastAsia="pl-PL"/>
        </w:rPr>
      </w:pPr>
    </w:p>
    <w:p w:rsidR="00EB19EC"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TRYB UDZIELENIA ZAMÓWIENIA</w:t>
      </w:r>
    </w:p>
    <w:p w:rsidR="003B448D" w:rsidRPr="001976A8" w:rsidRDefault="00EB19EC" w:rsidP="00EB287D">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P</w:t>
      </w:r>
      <w:r w:rsidR="003B448D" w:rsidRPr="001976A8">
        <w:rPr>
          <w:rFonts w:ascii="Arial" w:eastAsia="Times New Roman" w:hAnsi="Arial" w:cs="Arial"/>
          <w:lang w:eastAsia="pl-PL"/>
        </w:rPr>
        <w:t xml:space="preserve">ostępowanie prowadzone jest w trybie podstawowym, o </w:t>
      </w:r>
      <w:r w:rsidRPr="001976A8">
        <w:rPr>
          <w:rFonts w:ascii="Arial" w:eastAsia="Times New Roman" w:hAnsi="Arial" w:cs="Arial"/>
          <w:lang w:eastAsia="pl-PL"/>
        </w:rPr>
        <w:t xml:space="preserve">którym mowa w </w:t>
      </w:r>
      <w:r w:rsidR="000069BB">
        <w:rPr>
          <w:rFonts w:ascii="Arial" w:eastAsia="Times New Roman" w:hAnsi="Arial" w:cs="Arial"/>
          <w:lang w:eastAsia="pl-PL"/>
        </w:rPr>
        <w:t xml:space="preserve">art. </w:t>
      </w:r>
      <w:r w:rsidR="003B448D" w:rsidRPr="001976A8">
        <w:rPr>
          <w:rFonts w:ascii="Arial" w:eastAsia="Times New Roman" w:hAnsi="Arial" w:cs="Arial"/>
          <w:lang w:eastAsia="pl-PL"/>
        </w:rPr>
        <w:t xml:space="preserve">275 pkt 1 </w:t>
      </w:r>
      <w:r w:rsidRPr="001976A8">
        <w:rPr>
          <w:rFonts w:ascii="Arial" w:eastAsia="Times New Roman" w:hAnsi="Arial" w:cs="Arial"/>
          <w:lang w:eastAsia="pl-PL"/>
        </w:rPr>
        <w:t>ustawy Pzp.</w:t>
      </w:r>
    </w:p>
    <w:p w:rsidR="003E45FF" w:rsidRPr="001976A8" w:rsidRDefault="003B448D" w:rsidP="00EB287D">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wyboru najkorzystniejszej oferty z możliwością prowadzenia negocjacji.</w:t>
      </w:r>
    </w:p>
    <w:p w:rsidR="006B7189" w:rsidRPr="001976A8" w:rsidRDefault="006B7189" w:rsidP="00EB287D">
      <w:pPr>
        <w:shd w:val="clear" w:color="auto" w:fill="FFFFFF"/>
        <w:spacing w:after="0" w:line="276" w:lineRule="auto"/>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OPIS PRZEDMIOTU ZAMÓWIENIA</w:t>
      </w:r>
    </w:p>
    <w:p w:rsidR="00DF33D9" w:rsidRPr="002E36A7" w:rsidRDefault="00DF33D9" w:rsidP="00DF33D9">
      <w:pPr>
        <w:pStyle w:val="Akapitzlist"/>
        <w:numPr>
          <w:ilvl w:val="0"/>
          <w:numId w:val="29"/>
        </w:numPr>
        <w:spacing w:after="0" w:line="240" w:lineRule="auto"/>
        <w:jc w:val="both"/>
        <w:rPr>
          <w:rFonts w:ascii="Arial" w:hAnsi="Arial" w:cs="Arial"/>
          <w:b/>
        </w:rPr>
      </w:pPr>
      <w:bookmarkStart w:id="0" w:name="_Hlk66702480"/>
      <w:r w:rsidRPr="00DF33D9">
        <w:rPr>
          <w:rFonts w:ascii="Arial" w:hAnsi="Arial" w:cs="Arial"/>
        </w:rPr>
        <w:t>Przedmiotem  zamówienia jest realizacja zadania inwestycyjnego pn</w:t>
      </w:r>
      <w:bookmarkStart w:id="1" w:name="_Hlk104371045"/>
      <w:r w:rsidRPr="002E36A7">
        <w:rPr>
          <w:rFonts w:ascii="Arial" w:hAnsi="Arial" w:cs="Arial"/>
          <w:bCs/>
        </w:rPr>
        <w:t>.</w:t>
      </w:r>
      <w:r w:rsidR="0017356F" w:rsidRPr="002E36A7">
        <w:rPr>
          <w:rFonts w:ascii="Arial" w:hAnsi="Arial" w:cs="Arial"/>
          <w:b/>
        </w:rPr>
        <w:t xml:space="preserve">Przebudowa drogi gminnej prowadzącej do gruntów rolnych </w:t>
      </w:r>
      <w:r w:rsidR="005D01B2">
        <w:rPr>
          <w:rFonts w:ascii="Arial" w:hAnsi="Arial" w:cs="Arial"/>
          <w:b/>
        </w:rPr>
        <w:t xml:space="preserve">działki </w:t>
      </w:r>
      <w:r w:rsidR="0017356F" w:rsidRPr="002E36A7">
        <w:rPr>
          <w:rFonts w:ascii="Arial" w:hAnsi="Arial" w:cs="Arial"/>
          <w:b/>
        </w:rPr>
        <w:t>nr 217, 213 w miejscowości Miłków</w:t>
      </w:r>
      <w:r w:rsidR="002E36A7" w:rsidRPr="002E36A7">
        <w:rPr>
          <w:rFonts w:ascii="Arial" w:hAnsi="Arial" w:cs="Arial"/>
          <w:b/>
        </w:rPr>
        <w:t>.</w:t>
      </w:r>
    </w:p>
    <w:p w:rsidR="00DF33D9" w:rsidRPr="00A60BF3" w:rsidRDefault="00DF33D9" w:rsidP="00DF33D9">
      <w:pPr>
        <w:pStyle w:val="Akapitzlist"/>
        <w:numPr>
          <w:ilvl w:val="0"/>
          <w:numId w:val="29"/>
        </w:numPr>
        <w:spacing w:after="0" w:line="240" w:lineRule="auto"/>
        <w:ind w:hanging="436"/>
        <w:jc w:val="both"/>
        <w:rPr>
          <w:rFonts w:ascii="Arial" w:hAnsi="Arial" w:cs="Arial"/>
        </w:rPr>
      </w:pPr>
      <w:r w:rsidRPr="00A60BF3">
        <w:rPr>
          <w:rFonts w:ascii="Arial" w:hAnsi="Arial" w:cs="Arial"/>
        </w:rPr>
        <w:lastRenderedPageBreak/>
        <w:t>Przedmiot</w:t>
      </w:r>
      <w:r w:rsidRPr="00A60BF3">
        <w:rPr>
          <w:rFonts w:ascii="Arial" w:hAnsi="Arial" w:cs="Arial"/>
          <w:color w:val="000000"/>
          <w:lang w:eastAsia="pl-PL"/>
        </w:rPr>
        <w:t xml:space="preserve"> zamówienia dotycz</w:t>
      </w:r>
      <w:bookmarkStart w:id="2" w:name="_Hlk98148629"/>
      <w:r w:rsidRPr="00A60BF3">
        <w:rPr>
          <w:rFonts w:ascii="Arial" w:hAnsi="Arial" w:cs="Arial"/>
          <w:color w:val="000000"/>
          <w:lang w:eastAsia="pl-PL"/>
        </w:rPr>
        <w:t xml:space="preserve">y </w:t>
      </w:r>
      <w:r w:rsidRPr="00A60BF3">
        <w:rPr>
          <w:rFonts w:ascii="Arial" w:hAnsi="Arial" w:cs="Arial"/>
        </w:rPr>
        <w:t xml:space="preserve">przebudowy </w:t>
      </w:r>
      <w:r w:rsidRPr="00A60BF3">
        <w:rPr>
          <w:rFonts w:ascii="Arial" w:hAnsi="Arial" w:cs="Arial"/>
          <w:b/>
        </w:rPr>
        <w:t>drogi wewnętrznej dz. nr ew. 217, 213 w miejscowości Miłków</w:t>
      </w:r>
      <w:bookmarkEnd w:id="2"/>
      <w:r w:rsidRPr="00A60BF3">
        <w:rPr>
          <w:rFonts w:ascii="Arial" w:hAnsi="Arial" w:cs="Arial"/>
          <w:color w:val="000000"/>
          <w:lang w:eastAsia="pl-PL"/>
        </w:rPr>
        <w:t>od km 0+000 (granica pa</w:t>
      </w:r>
      <w:r w:rsidR="000069BB" w:rsidRPr="00A60BF3">
        <w:rPr>
          <w:rFonts w:ascii="Arial" w:hAnsi="Arial" w:cs="Arial"/>
          <w:color w:val="000000"/>
          <w:lang w:eastAsia="pl-PL"/>
        </w:rPr>
        <w:t xml:space="preserve">sa drogowego drogi powiatowej) </w:t>
      </w:r>
      <w:r w:rsidRPr="00A60BF3">
        <w:rPr>
          <w:rFonts w:ascii="Arial" w:hAnsi="Arial" w:cs="Arial"/>
          <w:color w:val="000000"/>
          <w:lang w:eastAsia="pl-PL"/>
        </w:rPr>
        <w:t>do km 0+242,73 wg</w:t>
      </w:r>
      <w:r w:rsidR="00F62D0B" w:rsidRPr="00A60BF3">
        <w:rPr>
          <w:rFonts w:ascii="Arial" w:hAnsi="Arial" w:cs="Arial"/>
          <w:color w:val="000000"/>
          <w:lang w:eastAsia="pl-PL"/>
        </w:rPr>
        <w:t xml:space="preserve"> założonego lokalnie kilometraża przebiegu w/w drogi </w:t>
      </w:r>
      <w:r w:rsidR="00A60BF3" w:rsidRPr="00A60BF3">
        <w:rPr>
          <w:rFonts w:ascii="Arial" w:hAnsi="Arial" w:cs="Arial"/>
          <w:color w:val="000000"/>
          <w:lang w:eastAsia="pl-PL"/>
        </w:rPr>
        <w:t xml:space="preserve">w miejscowości Miłków, gmina Siemień wraz z </w:t>
      </w:r>
      <w:r w:rsidR="00F62D0B" w:rsidRPr="00A60BF3">
        <w:rPr>
          <w:rFonts w:ascii="Arial" w:hAnsi="Arial" w:cs="Arial"/>
          <w:color w:val="000000"/>
          <w:lang w:eastAsia="pl-PL"/>
        </w:rPr>
        <w:t xml:space="preserve">do </w:t>
      </w:r>
      <w:r w:rsidR="00A60BF3" w:rsidRPr="00A60BF3">
        <w:rPr>
          <w:rFonts w:ascii="Arial" w:hAnsi="Arial" w:cs="Arial"/>
          <w:color w:val="000000"/>
          <w:lang w:eastAsia="pl-PL"/>
        </w:rPr>
        <w:t xml:space="preserve">dostosowaniem istniejącej infrastruktury drogowej. </w:t>
      </w:r>
    </w:p>
    <w:bookmarkEnd w:id="1"/>
    <w:p w:rsidR="00DF33D9" w:rsidRDefault="00DF33D9" w:rsidP="00DF33D9">
      <w:pPr>
        <w:pStyle w:val="Akapitzlist"/>
        <w:numPr>
          <w:ilvl w:val="0"/>
          <w:numId w:val="29"/>
        </w:numPr>
        <w:spacing w:after="0" w:line="240" w:lineRule="auto"/>
        <w:ind w:hanging="436"/>
        <w:jc w:val="both"/>
        <w:rPr>
          <w:rFonts w:ascii="Arial" w:hAnsi="Arial" w:cs="Arial"/>
        </w:rPr>
      </w:pPr>
      <w:r w:rsidRPr="00A60BF3">
        <w:rPr>
          <w:rFonts w:ascii="Arial" w:hAnsi="Arial" w:cs="Arial"/>
        </w:rPr>
        <w:t>Przedmiot zamówienia obejmuje w szczególności:</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Ustawienie oznakowania czasowej organizacji ruchu w celu zabezpieczenia miejsc prowadzeniaprac budowlanych „pod ruchem”.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prac pomiarowych w celu wyznaczenia trasy oraz zarysu projektowanejinfrastruktury drogowej.</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robót rozbiórkowych istniejącej nawierzchni.</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Zdjęcie warstwy ziemi urodzajnej (humusu) na obszarze wynikającym z wytyczenie korony projektowanych elementów drogowych i wywóz w miejsce składowania.</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korytowania pod warstwy konstrukcyjne nawierzchni.</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wzmocnienia podłoża gruntowego z GSC o Rm=5,0MPa grubości 15cm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podbudowy zasadniczej z kruszywa łamanego 0-31,5mm stabilizowanegomechanicznie o grubości 15cm na istniejącej nawierzchni drogi wewnętrznej.</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warstwy wiążącej z betonu asfaltowego AC 16W grubości 5 cm na wcześniejoczyszczonym i spryskanym emulsją asfaltową podłożu na odcinku objętym opracowaniem.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nowej nawierzchni z betonu asfaltowego AC 11S grubości 4 cm na wcześniejoczyszczonym i spryskanym emulsją asfaltową podłożu na odcinku objętym opracowaniem.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obustronnych poboczy gruntowych szerokości 0,75m o wierzchniej warstwie zkruszywa łamanego 0-31,5mm stabilizowanego mechanicznie grubości 10cm.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Odtworzenie zieleńców znajdujących się w granicach opracowania</w:t>
      </w:r>
      <w:r>
        <w:rPr>
          <w:rFonts w:ascii="Arial" w:hAnsi="Arial" w:cs="Arial"/>
        </w:rPr>
        <w:t>.</w:t>
      </w:r>
    </w:p>
    <w:p w:rsidR="000069BB" w:rsidRPr="000069BB" w:rsidRDefault="000069BB" w:rsidP="000069BB">
      <w:pPr>
        <w:pStyle w:val="Akapitzlist"/>
        <w:spacing w:after="0" w:line="240" w:lineRule="auto"/>
        <w:ind w:left="1440"/>
        <w:jc w:val="both"/>
        <w:rPr>
          <w:rFonts w:ascii="Arial" w:hAnsi="Arial" w:cs="Arial"/>
        </w:rPr>
      </w:pPr>
    </w:p>
    <w:p w:rsidR="00C605F4" w:rsidRDefault="00C605F4" w:rsidP="00C605F4">
      <w:pPr>
        <w:pStyle w:val="Akapitzlist"/>
        <w:numPr>
          <w:ilvl w:val="0"/>
          <w:numId w:val="29"/>
        </w:numPr>
        <w:spacing w:after="0" w:line="276" w:lineRule="auto"/>
        <w:jc w:val="both"/>
        <w:rPr>
          <w:rFonts w:ascii="Arial" w:hAnsi="Arial" w:cs="Arial"/>
        </w:rPr>
      </w:pPr>
      <w:r>
        <w:rPr>
          <w:rFonts w:ascii="Arial" w:hAnsi="Arial" w:cs="Arial"/>
        </w:rPr>
        <w:t>Z</w:t>
      </w:r>
      <w:r w:rsidRPr="00F9025B">
        <w:rPr>
          <w:rFonts w:ascii="Arial" w:hAnsi="Arial" w:cs="Arial"/>
        </w:rPr>
        <w:t>amówienie należy wykonać w szczególności zgodnie z dokumentacj</w:t>
      </w:r>
      <w:r w:rsidR="008618A2">
        <w:rPr>
          <w:rFonts w:ascii="Arial" w:hAnsi="Arial" w:cs="Arial"/>
        </w:rPr>
        <w:t>ą projektową oraz specyfikacją techniczną</w:t>
      </w:r>
      <w:r w:rsidRPr="00F9025B">
        <w:rPr>
          <w:rFonts w:ascii="Arial" w:hAnsi="Arial" w:cs="Arial"/>
        </w:rPr>
        <w:t xml:space="preserve"> wykona</w:t>
      </w:r>
      <w:r w:rsidR="008618A2">
        <w:rPr>
          <w:rFonts w:ascii="Arial" w:hAnsi="Arial" w:cs="Arial"/>
        </w:rPr>
        <w:t>nia i odbioru robót stanowiącą</w:t>
      </w:r>
      <w:r w:rsidRPr="00F9025B">
        <w:rPr>
          <w:rFonts w:ascii="Arial" w:hAnsi="Arial" w:cs="Arial"/>
        </w:rPr>
        <w:t xml:space="preserve"> załącznik </w:t>
      </w:r>
      <w:r w:rsidRPr="00F81BE7">
        <w:rPr>
          <w:rFonts w:ascii="Arial" w:hAnsi="Arial" w:cs="Arial"/>
        </w:rPr>
        <w:t>nr 12</w:t>
      </w:r>
      <w:r w:rsidRPr="00F9025B">
        <w:rPr>
          <w:rFonts w:ascii="Arial" w:hAnsi="Arial" w:cs="Arial"/>
        </w:rPr>
        <w:t xml:space="preserve"> do SWZ z uwzględnieniem zapisów SWZ i </w:t>
      </w:r>
      <w:r>
        <w:rPr>
          <w:rFonts w:ascii="Arial" w:hAnsi="Arial" w:cs="Arial"/>
        </w:rPr>
        <w:t xml:space="preserve">projektem </w:t>
      </w:r>
      <w:r w:rsidRPr="00F9025B">
        <w:rPr>
          <w:rFonts w:ascii="Arial" w:hAnsi="Arial" w:cs="Arial"/>
        </w:rPr>
        <w:t>umowy</w:t>
      </w:r>
      <w:r>
        <w:rPr>
          <w:rFonts w:ascii="Arial" w:hAnsi="Arial" w:cs="Arial"/>
        </w:rPr>
        <w:t xml:space="preserve"> (załącznik nr 10 do SWZ)</w:t>
      </w:r>
      <w:r w:rsidRPr="00F9025B">
        <w:rPr>
          <w:rFonts w:ascii="Arial" w:hAnsi="Arial" w:cs="Arial"/>
        </w:rPr>
        <w:t>.</w:t>
      </w:r>
    </w:p>
    <w:p w:rsidR="00F9025B" w:rsidRDefault="00F9025B">
      <w:pPr>
        <w:pStyle w:val="Akapitzlist"/>
        <w:numPr>
          <w:ilvl w:val="0"/>
          <w:numId w:val="29"/>
        </w:numPr>
        <w:spacing w:after="0" w:line="276" w:lineRule="auto"/>
        <w:jc w:val="both"/>
        <w:rPr>
          <w:rFonts w:ascii="Arial" w:hAnsi="Arial" w:cs="Arial"/>
        </w:rPr>
      </w:pPr>
      <w:r w:rsidRPr="00F9025B">
        <w:rPr>
          <w:rFonts w:ascii="Arial" w:hAnsi="Arial" w:cs="Arial"/>
        </w:rPr>
        <w:t>Szczegółowy opis przedmiotu zamówienia zawierają w szczególności:</w:t>
      </w:r>
    </w:p>
    <w:p w:rsidR="00F9025B" w:rsidRPr="00F9025B" w:rsidRDefault="00F9025B">
      <w:pPr>
        <w:pStyle w:val="Akapitzlist"/>
        <w:numPr>
          <w:ilvl w:val="0"/>
          <w:numId w:val="32"/>
        </w:numPr>
        <w:spacing w:after="0" w:line="276" w:lineRule="auto"/>
        <w:jc w:val="both"/>
        <w:rPr>
          <w:rFonts w:ascii="Arial" w:hAnsi="Arial" w:cs="Arial"/>
        </w:rPr>
      </w:pPr>
      <w:r w:rsidRPr="00F9025B">
        <w:rPr>
          <w:rFonts w:ascii="Arial" w:hAnsi="Arial" w:cs="Arial"/>
        </w:rPr>
        <w:t>dokumentacja projektowa,</w:t>
      </w:r>
    </w:p>
    <w:p w:rsidR="006000CB" w:rsidRPr="00BE7556" w:rsidRDefault="008618A2">
      <w:pPr>
        <w:pStyle w:val="Akapitzlist"/>
        <w:numPr>
          <w:ilvl w:val="0"/>
          <w:numId w:val="32"/>
        </w:numPr>
        <w:spacing w:after="0" w:line="276" w:lineRule="auto"/>
        <w:jc w:val="both"/>
        <w:rPr>
          <w:rFonts w:ascii="Arial" w:hAnsi="Arial" w:cs="Arial"/>
        </w:rPr>
      </w:pPr>
      <w:r>
        <w:rPr>
          <w:rFonts w:ascii="Arial" w:hAnsi="Arial" w:cs="Arial"/>
        </w:rPr>
        <w:t>specyfikacja techniczna</w:t>
      </w:r>
      <w:r w:rsidR="00F9025B" w:rsidRPr="00F9025B">
        <w:rPr>
          <w:rFonts w:ascii="Arial" w:hAnsi="Arial" w:cs="Arial"/>
        </w:rPr>
        <w:t xml:space="preserve"> wykonania i odbioru robót.</w:t>
      </w:r>
    </w:p>
    <w:p w:rsidR="00035268" w:rsidRPr="00F9025B" w:rsidRDefault="00035268">
      <w:pPr>
        <w:pStyle w:val="Akapitzlist"/>
        <w:numPr>
          <w:ilvl w:val="0"/>
          <w:numId w:val="29"/>
        </w:numPr>
        <w:spacing w:after="0" w:line="276" w:lineRule="auto"/>
        <w:jc w:val="both"/>
        <w:rPr>
          <w:rFonts w:ascii="Arial" w:hAnsi="Arial" w:cs="Arial"/>
        </w:rPr>
      </w:pPr>
      <w:r w:rsidRPr="00F9025B">
        <w:rPr>
          <w:rFonts w:ascii="Arial" w:hAnsi="Arial" w:cs="Arial"/>
        </w:rPr>
        <w:t>Przedmiot zamówienia należy wykonać zgodnie z obowiązującymi przepisami prawa, w</w:t>
      </w:r>
      <w:r w:rsidR="00830404" w:rsidRPr="00F9025B">
        <w:rPr>
          <w:rFonts w:ascii="Arial" w:hAnsi="Arial" w:cs="Arial"/>
        </w:rPr>
        <w:t> </w:t>
      </w:r>
      <w:r w:rsidRPr="00F9025B">
        <w:rPr>
          <w:rFonts w:ascii="Arial" w:hAnsi="Arial" w:cs="Arial"/>
        </w:rPr>
        <w:t>szczególności ustawy z dnia 7 lipca 1994 r. Prawo budowlane (tekst jedn. Dz. U. z</w:t>
      </w:r>
      <w:r w:rsidR="00830404" w:rsidRPr="00F9025B">
        <w:rPr>
          <w:rFonts w:ascii="Arial" w:hAnsi="Arial" w:cs="Arial"/>
        </w:rPr>
        <w:t> </w:t>
      </w:r>
      <w:r w:rsidRPr="00F9025B">
        <w:rPr>
          <w:rFonts w:ascii="Arial" w:hAnsi="Arial" w:cs="Arial"/>
        </w:rPr>
        <w:t>202</w:t>
      </w:r>
      <w:r w:rsidR="00D84D34" w:rsidRPr="00F9025B">
        <w:rPr>
          <w:rFonts w:ascii="Arial" w:hAnsi="Arial" w:cs="Arial"/>
        </w:rPr>
        <w:t>1</w:t>
      </w:r>
      <w:r w:rsidR="00830404" w:rsidRPr="00F9025B">
        <w:rPr>
          <w:rFonts w:ascii="Arial" w:hAnsi="Arial" w:cs="Arial"/>
        </w:rPr>
        <w:t> </w:t>
      </w:r>
      <w:r w:rsidRPr="00F9025B">
        <w:rPr>
          <w:rFonts w:ascii="Arial" w:hAnsi="Arial" w:cs="Arial"/>
        </w:rPr>
        <w:t xml:space="preserve">r. poz. </w:t>
      </w:r>
      <w:r w:rsidR="00D84D34" w:rsidRPr="00F9025B">
        <w:rPr>
          <w:rFonts w:ascii="Arial" w:hAnsi="Arial" w:cs="Arial"/>
        </w:rPr>
        <w:t>2351 ze zm.</w:t>
      </w:r>
      <w:r w:rsidRPr="00F9025B">
        <w:rPr>
          <w:rFonts w:ascii="Arial" w:hAnsi="Arial" w:cs="Arial"/>
        </w:rPr>
        <w:t>) wraz z przepisami wykonawczymi, normami i instrukcjami producentów stosowanych urządzeń i materiałów, zasadami wiedzy technicznej i</w:t>
      </w:r>
      <w:r w:rsidR="00E23A2D" w:rsidRPr="00F9025B">
        <w:rPr>
          <w:rFonts w:ascii="Arial" w:hAnsi="Arial" w:cs="Arial"/>
        </w:rPr>
        <w:t> </w:t>
      </w:r>
      <w:r w:rsidRPr="00F9025B">
        <w:rPr>
          <w:rFonts w:ascii="Arial" w:hAnsi="Arial" w:cs="Arial"/>
        </w:rPr>
        <w:t>sztuki budowlanej.</w:t>
      </w:r>
    </w:p>
    <w:p w:rsidR="00035268" w:rsidRPr="001976A8" w:rsidRDefault="00035268">
      <w:pPr>
        <w:pStyle w:val="Akapitzlist"/>
        <w:numPr>
          <w:ilvl w:val="0"/>
          <w:numId w:val="29"/>
        </w:numPr>
        <w:spacing w:after="0" w:line="276" w:lineRule="auto"/>
        <w:ind w:hanging="436"/>
        <w:jc w:val="both"/>
        <w:rPr>
          <w:rFonts w:ascii="Arial" w:hAnsi="Arial" w:cs="Arial"/>
        </w:rPr>
      </w:pPr>
      <w:r w:rsidRPr="001976A8">
        <w:rPr>
          <w:rFonts w:ascii="Arial" w:hAnsi="Arial" w:cs="Arial"/>
        </w:rPr>
        <w:t>Materiały dostarczone i użyte przez Wykonawcę powinny odpowiadać, co do jakości, wymogom wyrobów dopuszczonych do obrotu i stosowania w budownictwie, określonym w art. 10 ustawy z dnia 7 lipca 1994 r. Prawo budowlane.</w:t>
      </w:r>
    </w:p>
    <w:p w:rsidR="003D4585" w:rsidRPr="001976A8" w:rsidRDefault="00035268">
      <w:pPr>
        <w:pStyle w:val="Akapitzlist"/>
        <w:numPr>
          <w:ilvl w:val="0"/>
          <w:numId w:val="29"/>
        </w:numPr>
        <w:spacing w:after="0" w:line="276" w:lineRule="auto"/>
        <w:ind w:hanging="436"/>
        <w:jc w:val="both"/>
        <w:rPr>
          <w:rFonts w:ascii="Arial" w:hAnsi="Arial" w:cs="Arial"/>
        </w:rPr>
      </w:pPr>
      <w:r w:rsidRPr="001976A8">
        <w:rPr>
          <w:rFonts w:ascii="Arial" w:hAnsi="Arial" w:cs="Arial"/>
        </w:rPr>
        <w:t>Wykonanie przedmiotu zamówienia i oddanie do użytku musi być również zgodne z wszystkimi aktami prawnymi właściwymi dla przedmiotu zamówienia, z przepisami techniczno-budowlanymi, obowiązującymi normami i wytycznymi.</w:t>
      </w:r>
    </w:p>
    <w:bookmarkEnd w:id="0"/>
    <w:p w:rsidR="005B75BE" w:rsidRPr="008839EE" w:rsidRDefault="00C27455">
      <w:pPr>
        <w:pStyle w:val="Akapitzlist"/>
        <w:numPr>
          <w:ilvl w:val="0"/>
          <w:numId w:val="29"/>
        </w:numPr>
        <w:spacing w:after="0" w:line="276" w:lineRule="auto"/>
        <w:ind w:hanging="436"/>
        <w:jc w:val="both"/>
        <w:rPr>
          <w:rFonts w:ascii="Arial" w:hAnsi="Arial" w:cs="Arial"/>
          <w:b/>
          <w:bCs/>
          <w:lang w:eastAsia="pl-PL"/>
        </w:rPr>
      </w:pPr>
      <w:r w:rsidRPr="001976A8">
        <w:rPr>
          <w:rFonts w:ascii="Arial" w:hAnsi="Arial" w:cs="Arial"/>
        </w:rPr>
        <w:t>Kody</w:t>
      </w:r>
      <w:r w:rsidRPr="001976A8">
        <w:rPr>
          <w:rFonts w:ascii="Arial" w:hAnsi="Arial" w:cs="Arial"/>
          <w:lang w:eastAsia="pl-PL"/>
        </w:rPr>
        <w:t xml:space="preserve"> CPV:</w:t>
      </w:r>
    </w:p>
    <w:p w:rsidR="007F7660" w:rsidRDefault="007F7660">
      <w:pPr>
        <w:pStyle w:val="Akapitzlist"/>
        <w:numPr>
          <w:ilvl w:val="0"/>
          <w:numId w:val="33"/>
        </w:numPr>
        <w:spacing w:after="0" w:line="276" w:lineRule="auto"/>
        <w:jc w:val="both"/>
        <w:rPr>
          <w:rFonts w:ascii="Arial" w:hAnsi="Arial" w:cs="Arial"/>
          <w:lang w:eastAsia="pl-PL"/>
        </w:rPr>
      </w:pPr>
      <w:r w:rsidRPr="0081247E">
        <w:rPr>
          <w:rFonts w:ascii="Arial" w:hAnsi="Arial" w:cs="Arial"/>
          <w:lang w:eastAsia="pl-PL"/>
        </w:rPr>
        <w:t>45233120-6 Roboty w zakresie budowy dróg,</w:t>
      </w:r>
    </w:p>
    <w:p w:rsidR="004509DE" w:rsidRPr="0081247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45100000-8 – przygotowanie terenu pod budowę</w:t>
      </w:r>
    </w:p>
    <w:p w:rsidR="00C55C52" w:rsidRDefault="00C55C52">
      <w:pPr>
        <w:pStyle w:val="Akapitzlist"/>
        <w:numPr>
          <w:ilvl w:val="0"/>
          <w:numId w:val="33"/>
        </w:numPr>
        <w:spacing w:after="0" w:line="276" w:lineRule="auto"/>
        <w:jc w:val="both"/>
        <w:rPr>
          <w:rFonts w:ascii="Arial" w:hAnsi="Arial" w:cs="Arial"/>
          <w:lang w:eastAsia="pl-PL"/>
        </w:rPr>
      </w:pPr>
      <w:r w:rsidRPr="0081247E">
        <w:rPr>
          <w:rFonts w:ascii="Arial" w:hAnsi="Arial" w:cs="Arial"/>
          <w:lang w:eastAsia="pl-PL"/>
        </w:rPr>
        <w:lastRenderedPageBreak/>
        <w:t>45112710-5 Roboty w zakresie kształtowania terenów zielonych</w:t>
      </w:r>
    </w:p>
    <w:p w:rsidR="004509D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45111200-0 – roboty w zakresie przygotowania terenu pod budowę i roboty ziemne,</w:t>
      </w:r>
    </w:p>
    <w:p w:rsidR="004509D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45233000-9 – roboty w zakresie konstruowania, fundamentowania oraz wykonywania nawierzchni autostrad, dróg,</w:t>
      </w:r>
    </w:p>
    <w:p w:rsidR="004509DE" w:rsidRPr="0081247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45233200-1 – roboty w zakresie różnych nawierzchni.</w:t>
      </w:r>
    </w:p>
    <w:p w:rsidR="00CD3D78" w:rsidRPr="001976A8" w:rsidRDefault="003511EB">
      <w:pPr>
        <w:pStyle w:val="Akapitzlist"/>
        <w:numPr>
          <w:ilvl w:val="0"/>
          <w:numId w:val="29"/>
        </w:numPr>
        <w:spacing w:after="0" w:line="276" w:lineRule="auto"/>
        <w:jc w:val="both"/>
        <w:rPr>
          <w:rFonts w:ascii="Arial" w:eastAsia="Times New Roman" w:hAnsi="Arial" w:cs="Arial"/>
          <w:b/>
          <w:bCs/>
          <w:lang w:eastAsia="pl-PL"/>
        </w:rPr>
      </w:pPr>
      <w:r w:rsidRPr="001976A8">
        <w:rPr>
          <w:rFonts w:ascii="Arial" w:hAnsi="Arial" w:cs="Arial"/>
        </w:rPr>
        <w:t>Wymagania</w:t>
      </w:r>
      <w:r w:rsidRPr="001976A8">
        <w:rPr>
          <w:rFonts w:ascii="Arial" w:eastAsia="Times New Roman" w:hAnsi="Arial" w:cs="Arial"/>
          <w:lang w:eastAsia="pl-PL"/>
        </w:rPr>
        <w:t xml:space="preserve"> w zakresie zatrudnienia osób, o których mowa w </w:t>
      </w:r>
      <w:r w:rsidR="00D27301" w:rsidRPr="001976A8">
        <w:rPr>
          <w:rFonts w:ascii="Arial" w:eastAsia="Times New Roman" w:hAnsi="Arial" w:cs="Arial"/>
          <w:lang w:eastAsia="pl-PL"/>
        </w:rPr>
        <w:t>art. 95</w:t>
      </w:r>
      <w:r w:rsidRPr="001976A8">
        <w:rPr>
          <w:rFonts w:ascii="Arial" w:eastAsia="Times New Roman" w:hAnsi="Arial" w:cs="Arial"/>
          <w:lang w:eastAsia="pl-PL"/>
        </w:rPr>
        <w:t xml:space="preserve"> ustawy Pzp</w:t>
      </w:r>
      <w:r w:rsidR="00CA33DD" w:rsidRPr="001976A8">
        <w:rPr>
          <w:rFonts w:ascii="Arial" w:eastAsia="Times New Roman" w:hAnsi="Arial" w:cs="Arial"/>
          <w:lang w:eastAsia="pl-PL"/>
        </w:rPr>
        <w:t>:</w:t>
      </w:r>
    </w:p>
    <w:p w:rsidR="00CD3D78" w:rsidRPr="001976A8" w:rsidRDefault="00CD3D78">
      <w:pPr>
        <w:pStyle w:val="Akapitzlist"/>
        <w:numPr>
          <w:ilvl w:val="0"/>
          <w:numId w:val="23"/>
        </w:numPr>
        <w:spacing w:after="0" w:line="276" w:lineRule="auto"/>
        <w:ind w:left="1134" w:hanging="425"/>
        <w:jc w:val="both"/>
        <w:rPr>
          <w:rFonts w:ascii="Arial" w:hAnsi="Arial" w:cs="Arial"/>
          <w:lang w:eastAsia="ar-SA"/>
        </w:rPr>
      </w:pPr>
      <w:r w:rsidRPr="001976A8">
        <w:rPr>
          <w:rFonts w:ascii="Arial" w:hAnsi="Arial" w:cs="Arial"/>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1976A8">
        <w:rPr>
          <w:rFonts w:ascii="Arial" w:hAnsi="Arial" w:cs="Arial"/>
          <w:lang w:eastAsia="ar-SA"/>
        </w:rPr>
        <w:t> </w:t>
      </w:r>
      <w:r w:rsidRPr="001976A8">
        <w:rPr>
          <w:rFonts w:ascii="Arial" w:hAnsi="Arial" w:cs="Arial"/>
          <w:lang w:eastAsia="ar-SA"/>
        </w:rPr>
        <w:t>art. 22 § 1 ustawy z dnia 26 czerwca 1974 r.  Kodeks pracy (</w:t>
      </w:r>
      <w:r w:rsidR="0092396B" w:rsidRPr="001976A8">
        <w:rPr>
          <w:rFonts w:ascii="Arial" w:hAnsi="Arial" w:cs="Arial"/>
          <w:lang w:eastAsia="ar-SA"/>
        </w:rPr>
        <w:t xml:space="preserve">tekst jedn. </w:t>
      </w:r>
      <w:r w:rsidRPr="001976A8">
        <w:rPr>
          <w:rFonts w:ascii="Arial" w:hAnsi="Arial" w:cs="Arial"/>
          <w:lang w:eastAsia="ar-SA"/>
        </w:rPr>
        <w:t>Dz. U. z</w:t>
      </w:r>
      <w:r w:rsidR="00E23A2D" w:rsidRPr="001976A8">
        <w:rPr>
          <w:rFonts w:ascii="Arial" w:hAnsi="Arial" w:cs="Arial"/>
          <w:lang w:eastAsia="ar-SA"/>
        </w:rPr>
        <w:t> </w:t>
      </w:r>
      <w:r w:rsidRPr="001976A8">
        <w:rPr>
          <w:rFonts w:ascii="Arial" w:hAnsi="Arial" w:cs="Arial"/>
          <w:lang w:eastAsia="ar-SA"/>
        </w:rPr>
        <w:t>202</w:t>
      </w:r>
      <w:r w:rsidR="003A6042">
        <w:rPr>
          <w:rFonts w:ascii="Arial" w:hAnsi="Arial" w:cs="Arial"/>
          <w:lang w:eastAsia="ar-SA"/>
        </w:rPr>
        <w:t>2</w:t>
      </w:r>
      <w:r w:rsidRPr="001976A8">
        <w:rPr>
          <w:rFonts w:ascii="Arial" w:hAnsi="Arial" w:cs="Arial"/>
          <w:lang w:eastAsia="ar-SA"/>
        </w:rPr>
        <w:t xml:space="preserve"> poz. 1</w:t>
      </w:r>
      <w:r w:rsidR="003A6042">
        <w:rPr>
          <w:rFonts w:ascii="Arial" w:hAnsi="Arial" w:cs="Arial"/>
          <w:lang w:eastAsia="ar-SA"/>
        </w:rPr>
        <w:t>510</w:t>
      </w:r>
      <w:r w:rsidRPr="001976A8">
        <w:rPr>
          <w:rFonts w:ascii="Arial" w:hAnsi="Arial" w:cs="Arial"/>
          <w:lang w:eastAsia="ar-SA"/>
        </w:rPr>
        <w:t xml:space="preserve">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1976A8">
        <w:rPr>
          <w:rFonts w:ascii="Arial" w:hAnsi="Arial" w:cs="Arial"/>
          <w:lang w:eastAsia="ar-SA"/>
        </w:rPr>
        <w:t xml:space="preserve"> oraz sytuacji, w której </w:t>
      </w:r>
      <w:r w:rsidR="001537C7" w:rsidRPr="001976A8">
        <w:rPr>
          <w:rFonts w:ascii="Arial" w:hAnsi="Arial" w:cs="Arial"/>
          <w:lang w:eastAsia="ar-SA"/>
        </w:rPr>
        <w:t>W</w:t>
      </w:r>
      <w:r w:rsidR="007B7C05" w:rsidRPr="001976A8">
        <w:rPr>
          <w:rFonts w:ascii="Arial" w:hAnsi="Arial" w:cs="Arial"/>
          <w:lang w:eastAsia="ar-SA"/>
        </w:rPr>
        <w:t>ykonawca, podwykonawca lub dalszy podwykonawca osobiście wykonuje powyższe czynności np. osoba fizyczna prowadząca działalność gospodarczą, wspólnicy spółki cywilnej</w:t>
      </w:r>
      <w:r w:rsidRPr="001976A8">
        <w:rPr>
          <w:rFonts w:ascii="Arial" w:hAnsi="Arial" w:cs="Arial"/>
          <w:lang w:eastAsia="ar-SA"/>
        </w:rPr>
        <w:t>).</w:t>
      </w:r>
    </w:p>
    <w:p w:rsidR="00CD3D78" w:rsidRPr="001976A8" w:rsidRDefault="00CD3D78">
      <w:pPr>
        <w:pStyle w:val="Akapitzlist"/>
        <w:numPr>
          <w:ilvl w:val="0"/>
          <w:numId w:val="23"/>
        </w:numPr>
        <w:spacing w:after="0" w:line="276" w:lineRule="auto"/>
        <w:ind w:left="1134" w:hanging="425"/>
        <w:jc w:val="both"/>
        <w:rPr>
          <w:rFonts w:ascii="Arial" w:hAnsi="Arial" w:cs="Arial"/>
          <w:lang w:eastAsia="ar-SA"/>
        </w:rPr>
      </w:pPr>
      <w:r w:rsidRPr="001976A8">
        <w:rPr>
          <w:rFonts w:ascii="Arial" w:hAnsi="Arial" w:cs="Arial"/>
          <w:lang w:eastAsia="ar-SA"/>
        </w:rPr>
        <w:t>Szczegółowe wymagania dotyczące realizacji oraz egzekwowania wymogu zatrudnienia na podstawie stosunku pracy zostały określone w projekcie umowy, stanowiąc</w:t>
      </w:r>
      <w:r w:rsidR="00035268" w:rsidRPr="001976A8">
        <w:rPr>
          <w:rFonts w:ascii="Arial" w:hAnsi="Arial" w:cs="Arial"/>
          <w:lang w:eastAsia="ar-SA"/>
        </w:rPr>
        <w:t>ym</w:t>
      </w:r>
      <w:r w:rsidRPr="001976A8">
        <w:rPr>
          <w:rFonts w:ascii="Arial" w:hAnsi="Arial" w:cs="Arial"/>
          <w:lang w:eastAsia="ar-SA"/>
        </w:rPr>
        <w:t xml:space="preserve"> załącznik nr </w:t>
      </w:r>
      <w:r w:rsidR="000024FB">
        <w:rPr>
          <w:rFonts w:ascii="Arial" w:hAnsi="Arial" w:cs="Arial"/>
          <w:lang w:eastAsia="ar-SA"/>
        </w:rPr>
        <w:t>10</w:t>
      </w:r>
      <w:r w:rsidRPr="001976A8">
        <w:rPr>
          <w:rFonts w:ascii="Arial" w:hAnsi="Arial" w:cs="Arial"/>
          <w:lang w:eastAsia="ar-SA"/>
        </w:rPr>
        <w:t xml:space="preserve"> do SWZ.</w:t>
      </w:r>
    </w:p>
    <w:p w:rsidR="0092396B" w:rsidRPr="001976A8" w:rsidRDefault="0092396B">
      <w:pPr>
        <w:pStyle w:val="Akapitzlist"/>
        <w:numPr>
          <w:ilvl w:val="0"/>
          <w:numId w:val="29"/>
        </w:numPr>
        <w:spacing w:after="0" w:line="276" w:lineRule="auto"/>
        <w:ind w:hanging="436"/>
        <w:jc w:val="both"/>
        <w:rPr>
          <w:rFonts w:ascii="Arial" w:hAnsi="Arial" w:cs="Arial"/>
          <w:lang w:eastAsia="ar-SA"/>
        </w:rPr>
      </w:pPr>
      <w:r w:rsidRPr="001976A8">
        <w:rPr>
          <w:rFonts w:ascii="Arial" w:hAnsi="Arial" w:cs="Arial"/>
        </w:rPr>
        <w:t>Zgodnie</w:t>
      </w:r>
      <w:r w:rsidRPr="001976A8">
        <w:rPr>
          <w:rFonts w:ascii="Arial" w:hAnsi="Arial" w:cs="Arial"/>
          <w:lang w:eastAsia="ar-SA"/>
        </w:rPr>
        <w:t xml:space="preserve"> z art. 101 ust. 4 ustawy Pzp w sytuacji, gdyby w dokumentacji projektowej lub STWiORB, a więc w dokumentach opisujących przedmiot zamówienia, zawarto odniesienie do norm, ocen technicznych, aprobat, specyfikacji technicznych i</w:t>
      </w:r>
      <w:r w:rsidR="00E23A2D" w:rsidRPr="001976A8">
        <w:rPr>
          <w:rFonts w:ascii="Arial" w:hAnsi="Arial" w:cs="Arial"/>
          <w:lang w:eastAsia="ar-SA"/>
        </w:rPr>
        <w:t> </w:t>
      </w:r>
      <w:r w:rsidRPr="001976A8">
        <w:rPr>
          <w:rFonts w:ascii="Arial" w:hAnsi="Arial" w:cs="Arial"/>
          <w:lang w:eastAsia="ar-SA"/>
        </w:rPr>
        <w:t>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rsidR="00CD3D78" w:rsidRPr="001976A8" w:rsidRDefault="00CD3D78" w:rsidP="00EB287D">
      <w:pPr>
        <w:spacing w:after="0" w:line="276" w:lineRule="auto"/>
        <w:jc w:val="both"/>
        <w:rPr>
          <w:rFonts w:ascii="Arial" w:eastAsia="Times New Roman" w:hAnsi="Arial" w:cs="Arial"/>
          <w:b/>
          <w:bCs/>
          <w:highlight w:val="yellow"/>
          <w:lang w:eastAsia="pl-PL"/>
        </w:rPr>
      </w:pPr>
    </w:p>
    <w:p w:rsidR="00D977CD" w:rsidRPr="001976A8" w:rsidRDefault="00D977CD"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 xml:space="preserve">INFORMACJE, O KTÓRYCH MOWA W ART. 281 UST. 2 PKT  4, </w:t>
      </w:r>
      <w:r w:rsidR="00CD69DF" w:rsidRPr="001976A8">
        <w:rPr>
          <w:rFonts w:ascii="Arial" w:eastAsia="Times New Roman" w:hAnsi="Arial" w:cs="Arial"/>
          <w:b/>
          <w:bCs/>
          <w:u w:val="single"/>
          <w:lang w:eastAsia="pl-PL"/>
        </w:rPr>
        <w:t>6</w:t>
      </w:r>
      <w:r w:rsidR="00F079D3" w:rsidRPr="001976A8">
        <w:rPr>
          <w:rFonts w:ascii="Arial" w:eastAsia="Times New Roman" w:hAnsi="Arial" w:cs="Arial"/>
          <w:b/>
          <w:bCs/>
          <w:u w:val="single"/>
          <w:lang w:eastAsia="pl-PL"/>
        </w:rPr>
        <w:t>,</w:t>
      </w:r>
      <w:r w:rsidR="00D27301" w:rsidRPr="001976A8">
        <w:rPr>
          <w:rFonts w:ascii="Arial" w:eastAsia="Times New Roman" w:hAnsi="Arial" w:cs="Arial"/>
          <w:b/>
          <w:bCs/>
          <w:u w:val="single"/>
          <w:lang w:eastAsia="pl-PL"/>
        </w:rPr>
        <w:t xml:space="preserve"> 8,</w:t>
      </w:r>
      <w:r w:rsidR="00F079D3" w:rsidRPr="001976A8">
        <w:rPr>
          <w:rFonts w:ascii="Arial" w:eastAsia="Times New Roman" w:hAnsi="Arial" w:cs="Arial"/>
          <w:b/>
          <w:bCs/>
          <w:u w:val="single"/>
          <w:lang w:eastAsia="pl-PL"/>
        </w:rPr>
        <w:t xml:space="preserve"> 9, 11, 12</w:t>
      </w:r>
      <w:r w:rsidR="00C9424D" w:rsidRPr="001976A8">
        <w:rPr>
          <w:rFonts w:ascii="Arial" w:eastAsia="Times New Roman" w:hAnsi="Arial" w:cs="Arial"/>
          <w:b/>
          <w:bCs/>
          <w:u w:val="single"/>
          <w:lang w:eastAsia="pl-PL"/>
        </w:rPr>
        <w:t xml:space="preserve">, 14, </w:t>
      </w:r>
      <w:r w:rsidR="006B425C" w:rsidRPr="001976A8">
        <w:rPr>
          <w:rFonts w:ascii="Arial" w:eastAsia="Times New Roman" w:hAnsi="Arial" w:cs="Arial"/>
          <w:b/>
          <w:bCs/>
          <w:u w:val="single"/>
          <w:lang w:eastAsia="pl-PL"/>
        </w:rPr>
        <w:t>15, 16, 17, 18 USTAWY PZP.</w:t>
      </w:r>
    </w:p>
    <w:p w:rsidR="00F81BE7" w:rsidRDefault="00F81BE7" w:rsidP="00F81BE7">
      <w:pPr>
        <w:pStyle w:val="Akapitzlist"/>
        <w:numPr>
          <w:ilvl w:val="0"/>
          <w:numId w:val="4"/>
        </w:numPr>
        <w:shd w:val="clear" w:color="auto" w:fill="FFFFFF"/>
        <w:spacing w:after="0" w:line="276" w:lineRule="auto"/>
        <w:ind w:left="709" w:hanging="425"/>
        <w:jc w:val="both"/>
        <w:rPr>
          <w:rFonts w:ascii="Arial" w:eastAsia="Times New Roman" w:hAnsi="Arial" w:cs="Arial"/>
          <w:lang w:eastAsia="pl-PL"/>
        </w:rPr>
      </w:pPr>
      <w:r w:rsidRPr="009D092A">
        <w:rPr>
          <w:rFonts w:ascii="Arial" w:eastAsia="Times New Roman" w:hAnsi="Arial" w:cs="Arial"/>
          <w:lang w:eastAsia="pl-PL"/>
        </w:rPr>
        <w:t xml:space="preserve">Zamawiający nie dopuszcza możliwości składania ofert częściowych. </w:t>
      </w:r>
    </w:p>
    <w:p w:rsidR="00EE4846" w:rsidRPr="004A1174" w:rsidRDefault="00EE4846" w:rsidP="00EE4846">
      <w:pPr>
        <w:spacing w:after="0"/>
        <w:ind w:left="708"/>
        <w:jc w:val="both"/>
        <w:rPr>
          <w:rFonts w:ascii="Arial" w:hAnsi="Arial" w:cs="Arial"/>
        </w:rPr>
      </w:pPr>
      <w:r w:rsidRPr="004A1174">
        <w:rPr>
          <w:rFonts w:ascii="Arial" w:hAnsi="Arial" w:cs="Arial"/>
        </w:rPr>
        <w:t>Wartość zamówienia jest niższa od tzw. progów unijnych które zobowiązują doimplementacji dyrektyw UE. Dyrektywa 2014/24/UE w treści motywu 78wskazuje, że aby zwiększyć konkurencję, instytucje zamawiające powinnyw szczególności zachęcać do dzielenia dużych zamówień na części. Przedmiotowe</w:t>
      </w:r>
      <w:r>
        <w:rPr>
          <w:rFonts w:ascii="Arial" w:hAnsi="Arial" w:cs="Arial"/>
        </w:rPr>
        <w:t xml:space="preserve"> z</w:t>
      </w:r>
      <w:r w:rsidRPr="004A1174">
        <w:rPr>
          <w:rFonts w:ascii="Arial" w:hAnsi="Arial" w:cs="Arial"/>
        </w:rPr>
        <w:t xml:space="preserve">amówienie nie jest dużym zamówieniem w rozumieniu motywu 78 powołanejdyrektywy UE </w:t>
      </w:r>
      <w:r w:rsidRPr="004A1174">
        <w:rPr>
          <w:rFonts w:ascii="Arial" w:hAnsi="Arial" w:cs="Arial"/>
        </w:rPr>
        <w:lastRenderedPageBreak/>
        <w:t>(dyrektywy stosuje się od tzw. progów UE, a dyrektywa posługujesię pojęciem dużego zamówienia na gruncie zamówień podlegających dyrektywie,a więc zamówienia o wartości znacznie przewyższającej tzw. progi UE).</w:t>
      </w:r>
    </w:p>
    <w:p w:rsidR="00EE4846" w:rsidRPr="004A1174" w:rsidRDefault="00EE4846" w:rsidP="00EE4846">
      <w:pPr>
        <w:spacing w:after="0"/>
        <w:ind w:left="708"/>
        <w:jc w:val="both"/>
        <w:rPr>
          <w:rFonts w:ascii="Arial" w:hAnsi="Arial" w:cs="Arial"/>
        </w:rPr>
      </w:pPr>
      <w:r w:rsidRPr="004A1174">
        <w:rPr>
          <w:rFonts w:ascii="Arial" w:hAnsi="Arial" w:cs="Arial"/>
        </w:rPr>
        <w:t>Zamówienie nie zostało podzielone na części z następujących względów:</w:t>
      </w:r>
    </w:p>
    <w:p w:rsidR="00EE4846" w:rsidRPr="004A1174" w:rsidRDefault="00EE4846" w:rsidP="00EE4846">
      <w:pPr>
        <w:spacing w:after="0"/>
        <w:ind w:left="708"/>
        <w:jc w:val="both"/>
        <w:rPr>
          <w:rFonts w:ascii="Arial" w:hAnsi="Arial" w:cs="Arial"/>
        </w:rPr>
      </w:pPr>
      <w:r w:rsidRPr="004A1174">
        <w:rPr>
          <w:rFonts w:ascii="Arial" w:hAnsi="Arial" w:cs="Arial"/>
        </w:rPr>
        <w:t>1) Przedmiotem zamówienia jest wykonanie robót funkcjonalnie ze sobą związanych. Rozdzielenie robót groziłoby niedającymi się wyeliminować problemamiorganizacyjnymi związanymi z odpowiedzialnością za poszczególne elementyrobót wykonywanych przez różnych Wykonawców.</w:t>
      </w:r>
    </w:p>
    <w:p w:rsidR="00EE4846" w:rsidRDefault="00EE4846" w:rsidP="00EE4846">
      <w:pPr>
        <w:spacing w:after="0"/>
        <w:ind w:left="708"/>
        <w:jc w:val="both"/>
        <w:rPr>
          <w:rFonts w:ascii="Arial" w:hAnsi="Arial" w:cs="Arial"/>
        </w:rPr>
      </w:pPr>
      <w:r w:rsidRPr="004A1174">
        <w:rPr>
          <w:rFonts w:ascii="Arial" w:hAnsi="Arial" w:cs="Arial"/>
        </w:rPr>
        <w:t>2) Przy tego typu robotach nie ma możliwości jednoznacznego określenia zasadodpowiedzialności za jeden plac budowy (przekazany byłby równolegle wieluWykonawcom). Nie jest także możliwe rozgraniczenie odpowiedzialności wielu kierowników budowy.</w:t>
      </w:r>
    </w:p>
    <w:p w:rsidR="00EE4846" w:rsidRPr="004A1174" w:rsidRDefault="00EE4846" w:rsidP="00EE4846">
      <w:pPr>
        <w:spacing w:after="0"/>
        <w:ind w:left="708"/>
        <w:jc w:val="both"/>
        <w:rPr>
          <w:rFonts w:ascii="Arial" w:hAnsi="Arial" w:cs="Arial"/>
        </w:rPr>
      </w:pPr>
      <w:r w:rsidRPr="004A1174">
        <w:rPr>
          <w:rFonts w:ascii="Arial" w:hAnsi="Arial" w:cs="Arial"/>
        </w:rPr>
        <w:t>3) Podział przedmiotu zamówienia na zadania groziłby znaczącym zwiększeniemkosztów oraz trudnościami technologicznymi wynikającymi z wykonywaniaprzedmiotu zamówienia przez większą liczbę Wykonawców (poszczególniWykonawcy mogliby wykonywać prace w różnych technologiachdopuszczonych dokumentacją projektową, co powodowałoby problemyw połączeniu obszarów objętych inwestycją).</w:t>
      </w:r>
    </w:p>
    <w:p w:rsidR="00EE4846" w:rsidRPr="004A1174" w:rsidRDefault="00EE4846" w:rsidP="00EE4846">
      <w:pPr>
        <w:spacing w:after="0"/>
        <w:ind w:left="708"/>
        <w:jc w:val="both"/>
        <w:rPr>
          <w:rFonts w:ascii="Arial" w:hAnsi="Arial" w:cs="Arial"/>
        </w:rPr>
      </w:pPr>
      <w:r w:rsidRPr="004A1174">
        <w:rPr>
          <w:rFonts w:ascii="Arial" w:hAnsi="Arial" w:cs="Arial"/>
        </w:rPr>
        <w:t>4) Przy tego typu robotach wykonywanych przez różnych Wykonawcówopóźnienie jednego z Wykonawców wpłynęłoby negatywnie na terminowośćwykonania innych elementów inwestycji – zależnych od terminowegowykonania prac przez innego Wykonawcę.</w:t>
      </w:r>
    </w:p>
    <w:p w:rsidR="00EE4846" w:rsidRPr="004A1174" w:rsidRDefault="00EE4846" w:rsidP="00EE4846">
      <w:pPr>
        <w:spacing w:after="0"/>
        <w:ind w:left="708"/>
        <w:jc w:val="both"/>
        <w:rPr>
          <w:rFonts w:ascii="Arial" w:hAnsi="Arial" w:cs="Arial"/>
        </w:rPr>
      </w:pPr>
      <w:r w:rsidRPr="004A1174">
        <w:rPr>
          <w:rFonts w:ascii="Arial" w:hAnsi="Arial" w:cs="Arial"/>
        </w:rPr>
        <w:t>5) Wykonawcy powielaliby koszty pośrednie prac, co wpływałoby na koszty inwestycji. W każdej z ofert częściowych wykonawca musiałby założyć odrębnąwycenę użycia tego samego rodzaju sprzętu w sytuacji, w której składając jedną ofertę, użycie sprzętu wyceniłby jednokrotnie. W dokumentacji projektowejwskazane są rozwiązania wymagające użycia wielorodzajowego sprzętu budowlanego.</w:t>
      </w:r>
    </w:p>
    <w:p w:rsidR="00EE4846" w:rsidRPr="004A1174" w:rsidRDefault="00EE4846" w:rsidP="00EE4846">
      <w:pPr>
        <w:spacing w:after="0"/>
        <w:ind w:left="708"/>
        <w:jc w:val="both"/>
        <w:rPr>
          <w:rFonts w:ascii="Arial" w:hAnsi="Arial" w:cs="Arial"/>
        </w:rPr>
      </w:pPr>
      <w:r w:rsidRPr="004A1174">
        <w:rPr>
          <w:rFonts w:ascii="Arial" w:hAnsi="Arial" w:cs="Arial"/>
        </w:rPr>
        <w:t>6) Każdy z Wykonawców w cenę wliczyłby odrębne koszty polisy OC, cozwiększyłoby poziom wydatków Zamawiającego.</w:t>
      </w:r>
    </w:p>
    <w:p w:rsidR="00EE4846" w:rsidRPr="004A1174" w:rsidRDefault="00EE4846" w:rsidP="00EE4846">
      <w:pPr>
        <w:spacing w:after="0"/>
        <w:ind w:left="708"/>
        <w:jc w:val="both"/>
        <w:rPr>
          <w:rFonts w:ascii="Arial" w:hAnsi="Arial" w:cs="Arial"/>
        </w:rPr>
      </w:pPr>
      <w:r w:rsidRPr="004A1174">
        <w:rPr>
          <w:rFonts w:ascii="Arial" w:hAnsi="Arial" w:cs="Arial"/>
        </w:rPr>
        <w:t>7) W przypadku podziału na części Wykonawcy powielaliby koszty m.in. dostawymateriałów niezbędnych do realizacji inwestycji, koszty kadry zarządzającejprocesem budowlanym, koszty przygotowania dokumentacji powykonawczejczy obsługi geodezyjnej, co wpływałoby niekorzystnie dla Zamawiającego nakoszty inwestycji. W każdej z ofert częściowych Wykonawca musiałby założyćodrębną wycenę użycia dostawy tego samego rodzaju materiału, w sytuacji,w której, składając jedną ofertę, dostawę materiału wyceniłby jednokrotnie.</w:t>
      </w:r>
    </w:p>
    <w:p w:rsidR="00EE4846" w:rsidRPr="004A1174" w:rsidRDefault="00EE4846" w:rsidP="008618A2">
      <w:pPr>
        <w:spacing w:after="0"/>
        <w:ind w:left="708"/>
        <w:jc w:val="both"/>
        <w:rPr>
          <w:rFonts w:ascii="Arial" w:hAnsi="Arial" w:cs="Arial"/>
        </w:rPr>
      </w:pPr>
    </w:p>
    <w:p w:rsidR="00EE4846" w:rsidRPr="004A1174" w:rsidRDefault="00EE4846" w:rsidP="00EE4846">
      <w:pPr>
        <w:spacing w:after="0"/>
        <w:ind w:left="708"/>
        <w:jc w:val="both"/>
        <w:rPr>
          <w:rFonts w:ascii="Arial" w:hAnsi="Arial" w:cs="Arial"/>
        </w:rPr>
      </w:pPr>
      <w:r w:rsidRPr="004A1174">
        <w:rPr>
          <w:rFonts w:ascii="Arial" w:hAnsi="Arial" w:cs="Arial"/>
        </w:rPr>
        <w:t xml:space="preserve">Reasumując, Zamawiający nie dokonał podziału zamówienia na części ze względuna to, że podział taki groziłby nadmiernymi trudnościami technicznymioraz nadmiernymi kosztami wykonania zamówienia. Potrzeba skoordynowaniadziałań różnych wykonawców realizujących poszczególne części zamówieniamogłaby poważnie zagrozić właściwemu wykonaniu zamówienia. Niedokonaniepodziału zamówienia podyktowane było zatem względami technicznymi,organizacyjnym oraz charakterem przedmiotu zamówienia. Zastosowanyewentualnie podział zamówienia na części nie zwiększyłby konkurencyjnościw sektorze małych i średnich przedsiębiorstw – zakres zamówienia jest zakresemtypowym, umożliwiającym złożenie oferty wykonawcom z grupy małych lubśrednich przedsiębiorstw. Zgodnie z treścią motywu 78 dyrektywy, Instytucjazamawiająca powinna mieć obowiązek rozważenia celowości podziału </w:t>
      </w:r>
      <w:r w:rsidRPr="004A1174">
        <w:rPr>
          <w:rFonts w:ascii="Arial" w:hAnsi="Arial" w:cs="Arial"/>
        </w:rPr>
        <w:lastRenderedPageBreak/>
        <w:t>zamówieńna części, jednocześnie zachowując swobodę autonomicznego podejmowaniadecyzji na każdej podstawie, jaką uzna za stosowną, nie podlegając nadzorowiadministracyjnemu ani sądowemu.</w:t>
      </w:r>
    </w:p>
    <w:p w:rsidR="00CD69DF" w:rsidRPr="001976A8" w:rsidRDefault="00CD69DF"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dopuszcza możliwości składania ofert wariantowych.</w:t>
      </w:r>
    </w:p>
    <w:p w:rsidR="00D27301" w:rsidRPr="001976A8" w:rsidRDefault="00D27301"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stawia wymagań w zakresie zatrudnienia osób, o których mowa w art. 96 ust. 2 pkt 2 ustawy Pzp</w:t>
      </w:r>
      <w:r w:rsidR="00A76092" w:rsidRPr="001976A8">
        <w:rPr>
          <w:rFonts w:ascii="Arial" w:eastAsia="Times New Roman" w:hAnsi="Arial" w:cs="Arial"/>
          <w:lang w:eastAsia="pl-PL"/>
        </w:rPr>
        <w:t>.</w:t>
      </w:r>
    </w:p>
    <w:p w:rsidR="00F079D3" w:rsidRPr="001976A8" w:rsidRDefault="00F079D3"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zastrzega możliwości ubiegania się o udzielenie zamówienia wyłącznie przez wykonawców, o których mowa w art. 94 ustawy Pzp.</w:t>
      </w:r>
    </w:p>
    <w:p w:rsidR="00F079D3" w:rsidRPr="001976A8" w:rsidRDefault="00F079D3"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udzielenia zamówień, o których mowa w art. 214 ust. 1 pkt 7 i 8 ustawy Pzp.</w:t>
      </w:r>
    </w:p>
    <w:p w:rsidR="0059247E" w:rsidRPr="001976A8" w:rsidRDefault="00F079D3"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wymaga złożenia oferty po</w:t>
      </w:r>
      <w:r w:rsidR="00C9424D" w:rsidRPr="001976A8">
        <w:rPr>
          <w:rFonts w:ascii="Arial" w:eastAsia="Times New Roman" w:hAnsi="Arial" w:cs="Arial"/>
          <w:lang w:eastAsia="pl-PL"/>
        </w:rPr>
        <w:t xml:space="preserve"> uprzednim</w:t>
      </w:r>
      <w:r w:rsidRPr="001976A8">
        <w:rPr>
          <w:rFonts w:ascii="Arial" w:eastAsia="Times New Roman" w:hAnsi="Arial" w:cs="Arial"/>
          <w:lang w:eastAsia="pl-PL"/>
        </w:rPr>
        <w:t xml:space="preserve"> odbyciu wizji lokalnej lub sprawdzeniu dokumentów dostępnych na miejscu u zamawiającego.</w:t>
      </w:r>
    </w:p>
    <w:p w:rsidR="00C9424D" w:rsidRPr="001976A8" w:rsidRDefault="00C9424D"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zwrotu kosztów udziału w postę</w:t>
      </w:r>
      <w:r w:rsidR="00A716F3" w:rsidRPr="001976A8">
        <w:rPr>
          <w:rFonts w:ascii="Arial" w:eastAsia="Times New Roman" w:hAnsi="Arial" w:cs="Arial"/>
          <w:lang w:eastAsia="pl-PL"/>
        </w:rPr>
        <w:t>p</w:t>
      </w:r>
      <w:r w:rsidRPr="001976A8">
        <w:rPr>
          <w:rFonts w:ascii="Arial" w:eastAsia="Times New Roman" w:hAnsi="Arial" w:cs="Arial"/>
          <w:lang w:eastAsia="pl-PL"/>
        </w:rPr>
        <w:t>owaniu.</w:t>
      </w:r>
    </w:p>
    <w:p w:rsidR="00C9424D"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zastrzega obowiązku osobistego wykonania przez wykonawcę kluczowych zadań.</w:t>
      </w:r>
    </w:p>
    <w:p w:rsidR="006B425C"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zawarcia umowy ramowej.</w:t>
      </w:r>
    </w:p>
    <w:p w:rsidR="006B425C"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wyboru oferty najkorzystniejszej z zastosowaniem aukcji elektronicznej.</w:t>
      </w:r>
    </w:p>
    <w:p w:rsidR="003511EB"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dopuszcza możliwości składania ofert w postaci katalogów elektronicznych lub dołączenia katalogów elektronicznych do oferty.</w:t>
      </w:r>
    </w:p>
    <w:p w:rsidR="00432D2A" w:rsidRPr="001976A8" w:rsidRDefault="00432D2A" w:rsidP="00EB287D">
      <w:pPr>
        <w:pStyle w:val="Akapitzlist"/>
        <w:shd w:val="clear" w:color="auto" w:fill="FFFFFF"/>
        <w:spacing w:after="0" w:line="276" w:lineRule="auto"/>
        <w:ind w:left="709"/>
        <w:jc w:val="both"/>
        <w:rPr>
          <w:rFonts w:ascii="Arial" w:eastAsia="Times New Roman" w:hAnsi="Arial" w:cs="Arial"/>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TERMIN WYKONANIA ZAMÓWIENIA</w:t>
      </w:r>
    </w:p>
    <w:p w:rsidR="00D57A59" w:rsidRPr="001976A8" w:rsidRDefault="000B2EE2" w:rsidP="00EB287D">
      <w:pPr>
        <w:shd w:val="clear" w:color="auto" w:fill="FFFFFF"/>
        <w:spacing w:after="0" w:line="276" w:lineRule="auto"/>
        <w:ind w:left="284"/>
        <w:jc w:val="both"/>
        <w:rPr>
          <w:rFonts w:ascii="Arial" w:eastAsia="Times New Roman" w:hAnsi="Arial" w:cs="Arial"/>
          <w:b/>
          <w:bCs/>
          <w:lang w:eastAsia="pl-PL"/>
        </w:rPr>
      </w:pPr>
      <w:r w:rsidRPr="001976A8">
        <w:rPr>
          <w:rFonts w:ascii="Arial" w:eastAsia="Times New Roman" w:hAnsi="Arial" w:cs="Arial"/>
          <w:lang w:eastAsia="pl-PL"/>
        </w:rPr>
        <w:t xml:space="preserve">Termin wykonania zamówienia – </w:t>
      </w:r>
      <w:r w:rsidR="00BC6F01">
        <w:rPr>
          <w:rFonts w:ascii="Arial" w:eastAsia="Times New Roman" w:hAnsi="Arial" w:cs="Arial"/>
          <w:b/>
          <w:bCs/>
          <w:lang w:eastAsia="pl-PL"/>
        </w:rPr>
        <w:t>13.10.2023 r.</w:t>
      </w:r>
    </w:p>
    <w:p w:rsidR="00775D8E" w:rsidRPr="001976A8" w:rsidRDefault="00775D8E" w:rsidP="00EB287D">
      <w:pPr>
        <w:shd w:val="clear" w:color="auto" w:fill="FFFFFF"/>
        <w:spacing w:after="0" w:line="276" w:lineRule="auto"/>
        <w:ind w:left="709" w:hanging="425"/>
        <w:jc w:val="both"/>
        <w:rPr>
          <w:rFonts w:ascii="Arial" w:eastAsia="Times New Roman" w:hAnsi="Arial" w:cs="Arial"/>
          <w:b/>
          <w:bCs/>
          <w:highlight w:val="yellow"/>
          <w:lang w:eastAsia="pl-PL"/>
        </w:rPr>
      </w:pPr>
    </w:p>
    <w:p w:rsidR="00D977CD" w:rsidRPr="001976A8" w:rsidRDefault="005865E7"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PODSTAWY WYKLUCZENIA</w:t>
      </w:r>
    </w:p>
    <w:p w:rsidR="00C63C6E" w:rsidRPr="001976A8" w:rsidRDefault="00FF754B" w:rsidP="00EB287D">
      <w:pPr>
        <w:shd w:val="clear" w:color="auto" w:fill="FFFFFF"/>
        <w:tabs>
          <w:tab w:val="left" w:pos="709"/>
        </w:tabs>
        <w:spacing w:after="0" w:line="276" w:lineRule="auto"/>
        <w:ind w:left="284"/>
        <w:jc w:val="both"/>
        <w:rPr>
          <w:rFonts w:ascii="Arial" w:eastAsia="Times New Roman" w:hAnsi="Arial" w:cs="Arial"/>
          <w:b/>
          <w:bCs/>
          <w:lang w:eastAsia="pl-PL"/>
        </w:rPr>
      </w:pPr>
      <w:r w:rsidRPr="001976A8">
        <w:rPr>
          <w:rFonts w:ascii="Arial" w:eastAsia="Times New Roman" w:hAnsi="Arial" w:cs="Arial"/>
          <w:lang w:eastAsia="pl-PL"/>
        </w:rPr>
        <w:t xml:space="preserve">Z postępowania o udzielenie zamówienia </w:t>
      </w:r>
      <w:r w:rsidRPr="001976A8">
        <w:rPr>
          <w:rFonts w:ascii="Arial" w:eastAsia="Times New Roman" w:hAnsi="Arial" w:cs="Arial"/>
          <w:b/>
          <w:bCs/>
          <w:u w:val="single"/>
          <w:lang w:eastAsia="pl-PL"/>
        </w:rPr>
        <w:t>wyklucza się</w:t>
      </w:r>
      <w:r w:rsidRPr="001976A8">
        <w:rPr>
          <w:rFonts w:ascii="Arial" w:eastAsia="Times New Roman" w:hAnsi="Arial" w:cs="Arial"/>
          <w:lang w:eastAsia="pl-PL"/>
        </w:rPr>
        <w:t>Wykonawc</w:t>
      </w:r>
      <w:r w:rsidR="000C0438" w:rsidRPr="001976A8">
        <w:rPr>
          <w:rFonts w:ascii="Arial" w:eastAsia="Times New Roman" w:hAnsi="Arial" w:cs="Arial"/>
          <w:lang w:eastAsia="pl-PL"/>
        </w:rPr>
        <w:t>ę</w:t>
      </w:r>
      <w:r w:rsidR="00724C73" w:rsidRPr="001976A8">
        <w:rPr>
          <w:rFonts w:ascii="Arial" w:eastAsia="Times New Roman" w:hAnsi="Arial" w:cs="Arial"/>
          <w:lang w:eastAsia="pl-PL"/>
        </w:rPr>
        <w:t>,</w:t>
      </w:r>
      <w:r w:rsidRPr="001976A8">
        <w:rPr>
          <w:rFonts w:ascii="Arial" w:eastAsia="Times New Roman" w:hAnsi="Arial" w:cs="Arial"/>
          <w:lang w:eastAsia="pl-PL"/>
        </w:rPr>
        <w:t>w stosunku do któr</w:t>
      </w:r>
      <w:r w:rsidR="000C0438" w:rsidRPr="001976A8">
        <w:rPr>
          <w:rFonts w:ascii="Arial" w:eastAsia="Times New Roman" w:hAnsi="Arial" w:cs="Arial"/>
          <w:lang w:eastAsia="pl-PL"/>
        </w:rPr>
        <w:t>ego</w:t>
      </w:r>
      <w:r w:rsidRPr="001976A8">
        <w:rPr>
          <w:rFonts w:ascii="Arial" w:eastAsia="Times New Roman" w:hAnsi="Arial" w:cs="Arial"/>
          <w:lang w:eastAsia="pl-PL"/>
        </w:rPr>
        <w:t xml:space="preserve"> zachodzi którakolwiek z okoliczności wskazanych</w:t>
      </w:r>
      <w:r w:rsidR="00C63C6E" w:rsidRPr="001976A8">
        <w:rPr>
          <w:rFonts w:ascii="Arial" w:eastAsia="Times New Roman" w:hAnsi="Arial" w:cs="Arial"/>
          <w:lang w:eastAsia="pl-PL"/>
        </w:rPr>
        <w:t>:</w:t>
      </w:r>
    </w:p>
    <w:p w:rsidR="006F0FF5" w:rsidRPr="001976A8" w:rsidRDefault="00FF754B">
      <w:pPr>
        <w:pStyle w:val="Akapitzlist"/>
        <w:numPr>
          <w:ilvl w:val="1"/>
          <w:numId w:val="17"/>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1976A8">
        <w:rPr>
          <w:rFonts w:ascii="Arial" w:eastAsia="Times New Roman" w:hAnsi="Arial" w:cs="Arial"/>
          <w:b/>
          <w:bCs/>
          <w:lang w:eastAsia="pl-PL"/>
        </w:rPr>
        <w:t>w art. 108 ust. 1</w:t>
      </w:r>
      <w:r w:rsidR="00FE496D" w:rsidRPr="001976A8">
        <w:rPr>
          <w:rFonts w:ascii="Arial" w:eastAsia="Times New Roman" w:hAnsi="Arial" w:cs="Arial"/>
          <w:b/>
          <w:bCs/>
          <w:lang w:eastAsia="pl-PL"/>
        </w:rPr>
        <w:t xml:space="preserve"> pkt 1-6</w:t>
      </w:r>
      <w:r w:rsidRPr="001976A8">
        <w:rPr>
          <w:rFonts w:ascii="Arial" w:eastAsia="Times New Roman" w:hAnsi="Arial" w:cs="Arial"/>
          <w:b/>
          <w:bCs/>
          <w:lang w:eastAsia="pl-PL"/>
        </w:rPr>
        <w:t xml:space="preserve"> ustawy Pzp</w:t>
      </w:r>
      <w:r w:rsidR="00034F40" w:rsidRPr="001976A8">
        <w:rPr>
          <w:rFonts w:ascii="Arial" w:eastAsia="Times New Roman" w:hAnsi="Arial" w:cs="Arial"/>
          <w:lang w:eastAsia="pl-PL"/>
        </w:rPr>
        <w:t xml:space="preserve"> tj</w:t>
      </w:r>
      <w:r w:rsidR="006F0FF5" w:rsidRPr="001976A8">
        <w:rPr>
          <w:rFonts w:ascii="Arial" w:eastAsia="Times New Roman" w:hAnsi="Arial" w:cs="Arial"/>
          <w:lang w:eastAsia="pl-PL"/>
        </w:rPr>
        <w:t>.</w:t>
      </w:r>
      <w:r w:rsidR="00034F40" w:rsidRPr="001976A8">
        <w:rPr>
          <w:rFonts w:ascii="Arial" w:eastAsia="Times New Roman" w:hAnsi="Arial" w:cs="Arial"/>
          <w:lang w:eastAsia="pl-PL"/>
        </w:rPr>
        <w:t>:</w:t>
      </w:r>
    </w:p>
    <w:p w:rsidR="00034F40" w:rsidRPr="001976A8" w:rsidRDefault="006F0FF5" w:rsidP="00EB287D">
      <w:pPr>
        <w:pStyle w:val="Akapitzlist"/>
        <w:shd w:val="clear" w:color="auto" w:fill="FFFFFF"/>
        <w:tabs>
          <w:tab w:val="left" w:pos="709"/>
        </w:tabs>
        <w:spacing w:after="0" w:line="276" w:lineRule="auto"/>
        <w:ind w:left="1134"/>
        <w:jc w:val="both"/>
        <w:rPr>
          <w:rFonts w:ascii="Arial" w:eastAsia="Times New Roman" w:hAnsi="Arial" w:cs="Arial"/>
          <w:b/>
          <w:bCs/>
          <w:lang w:eastAsia="pl-PL"/>
        </w:rPr>
      </w:pPr>
      <w:r w:rsidRPr="001976A8">
        <w:rPr>
          <w:rFonts w:ascii="Arial" w:eastAsia="Times New Roman" w:hAnsi="Arial" w:cs="Arial"/>
          <w:lang w:eastAsia="pl-PL"/>
        </w:rPr>
        <w:t>„</w:t>
      </w:r>
      <w:r w:rsidR="00034F40" w:rsidRPr="001976A8">
        <w:rPr>
          <w:rFonts w:ascii="Arial" w:eastAsia="Times New Roman" w:hAnsi="Arial" w:cs="Arial"/>
          <w:lang w:eastAsia="pl-PL"/>
        </w:rPr>
        <w:t>z</w:t>
      </w:r>
      <w:r w:rsidR="00034F40" w:rsidRPr="001976A8">
        <w:rPr>
          <w:rFonts w:ascii="Arial" w:hAnsi="Arial" w:cs="Arial"/>
        </w:rPr>
        <w:t xml:space="preserve"> postępowania o udzielenie zamówienia wyklucza się wykonawcę: </w:t>
      </w:r>
    </w:p>
    <w:p w:rsidR="00034F40"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 xml:space="preserve">będącego osobą fizyczną, którego prawomocnie skazano za przestępstwo: </w:t>
      </w:r>
    </w:p>
    <w:p w:rsidR="00034F40"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udziału w zorganizowanej grupie przestępczej albo związku mającym na celu popełnienie przestępstwa lub przestępstwa skarbowego, o którym mowa w art. 258 Kodeksu karnego, </w:t>
      </w:r>
    </w:p>
    <w:p w:rsidR="00034F40"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handlu ludźmi, o którym mowa w art. 189a Kodeksu karnego, </w:t>
      </w:r>
    </w:p>
    <w:p w:rsidR="00034F40" w:rsidRPr="001976A8" w:rsidRDefault="00C23FF3">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1976A8">
        <w:rPr>
          <w:rFonts w:ascii="Arial" w:hAnsi="Arial" w:cs="Arial"/>
        </w:rPr>
        <w:t xml:space="preserve">, </w:t>
      </w:r>
    </w:p>
    <w:p w:rsidR="006F0FF5"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34F40"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o charakterze terrorystycznym, o którym mowa w art. 115 § 20 Kodeksu karnego, lub mające na celu popełnienie tego przestępstwa, </w:t>
      </w:r>
    </w:p>
    <w:p w:rsidR="006F0FF5"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6F0FF5" w:rsidRPr="001976A8" w:rsidRDefault="00034F40">
      <w:pPr>
        <w:pStyle w:val="Akapitzlist"/>
        <w:numPr>
          <w:ilvl w:val="5"/>
          <w:numId w:val="28"/>
        </w:numPr>
        <w:tabs>
          <w:tab w:val="left" w:pos="1843"/>
        </w:tabs>
        <w:spacing w:after="0" w:line="276" w:lineRule="auto"/>
        <w:ind w:left="1843" w:hanging="283"/>
        <w:jc w:val="both"/>
        <w:rPr>
          <w:rFonts w:ascii="Arial" w:hAnsi="Arial" w:cs="Arial"/>
        </w:rPr>
      </w:pPr>
      <w:r w:rsidRPr="001976A8">
        <w:rPr>
          <w:rFonts w:ascii="Arial" w:hAnsi="Arial" w:cs="Arial"/>
        </w:rPr>
        <w:t>przeciwko obrotowi gospodarczemu, o których mowa w art. 296– 307 Kodeksu karnego, przestępstwo oszustwa, o którym mowa w art. 286 Kodeksu karnego, przestępstwo przeciwko wiarygodności dokumentów, o</w:t>
      </w:r>
      <w:r w:rsidR="006F0FF5" w:rsidRPr="001976A8">
        <w:rPr>
          <w:rFonts w:ascii="Arial" w:hAnsi="Arial" w:cs="Arial"/>
        </w:rPr>
        <w:t> </w:t>
      </w:r>
      <w:r w:rsidRPr="001976A8">
        <w:rPr>
          <w:rFonts w:ascii="Arial" w:hAnsi="Arial" w:cs="Arial"/>
        </w:rPr>
        <w:t>których mowa w art. 270–277d Kodeksu karnego, lub przestępstwo skarbowe,</w:t>
      </w:r>
    </w:p>
    <w:p w:rsidR="006F0FF5" w:rsidRPr="001976A8" w:rsidRDefault="00034F40">
      <w:pPr>
        <w:pStyle w:val="Akapitzlist"/>
        <w:numPr>
          <w:ilvl w:val="5"/>
          <w:numId w:val="28"/>
        </w:numPr>
        <w:tabs>
          <w:tab w:val="left" w:pos="1843"/>
        </w:tabs>
        <w:spacing w:after="0" w:line="276" w:lineRule="auto"/>
        <w:ind w:left="1843" w:hanging="283"/>
        <w:jc w:val="both"/>
        <w:rPr>
          <w:rFonts w:ascii="Arial" w:hAnsi="Arial" w:cs="Arial"/>
        </w:rPr>
      </w:pPr>
      <w:r w:rsidRPr="001976A8">
        <w:rPr>
          <w:rFonts w:ascii="Arial" w:hAnsi="Arial" w:cs="Arial"/>
        </w:rPr>
        <w:t>o którym mowa w art. 9 ust. 1 i 3 lub art. 10 ustawy z dnia 15 czerwca 2012</w:t>
      </w:r>
      <w:r w:rsidR="006F0FF5" w:rsidRPr="001976A8">
        <w:rPr>
          <w:rFonts w:ascii="Arial" w:hAnsi="Arial" w:cs="Arial"/>
        </w:rPr>
        <w:t> </w:t>
      </w:r>
      <w:r w:rsidRPr="001976A8">
        <w:rPr>
          <w:rFonts w:ascii="Arial" w:hAnsi="Arial" w:cs="Arial"/>
        </w:rPr>
        <w:t xml:space="preserve">r. o skutkach powierzania wykonywania pracy cudzoziemcom przebywającym wbrew przepisom na terytorium Rzeczypospolitej Polskiej – lub za odpowiedni czyn zabroniony określony w przepisach prawa obcego; </w:t>
      </w:r>
    </w:p>
    <w:p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jeżeli urzędującego członka jego organu zarządzającego lub nadzorczego, wspólnika spółki w spółce jawnej lub partnerskiej albo komplementariusza w</w:t>
      </w:r>
      <w:r w:rsidR="006F0FF5" w:rsidRPr="001976A8">
        <w:rPr>
          <w:rFonts w:ascii="Arial" w:hAnsi="Arial" w:cs="Arial"/>
        </w:rPr>
        <w:t> </w:t>
      </w:r>
      <w:r w:rsidRPr="001976A8">
        <w:rPr>
          <w:rFonts w:ascii="Arial" w:hAnsi="Arial" w:cs="Arial"/>
        </w:rPr>
        <w:t xml:space="preserve">spółce komandytowej lub komandytowo-akcyjnej lub prokurenta prawomocnie skazano za przestępstwo, o którym mowa w pkt 1; </w:t>
      </w:r>
    </w:p>
    <w:p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1976A8">
        <w:rPr>
          <w:rFonts w:ascii="Arial" w:hAnsi="Arial" w:cs="Arial"/>
        </w:rPr>
        <w:t> </w:t>
      </w:r>
      <w:r w:rsidRPr="001976A8">
        <w:rPr>
          <w:rFonts w:ascii="Arial" w:hAnsi="Arial" w:cs="Arial"/>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 xml:space="preserve">wobec którego prawomocnie orzeczono zakaz ubiegania się o zamówienia publiczne; </w:t>
      </w:r>
    </w:p>
    <w:p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34F40"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eastAsia="Times New Roman" w:hAnsi="Arial" w:cs="Arial"/>
          <w:b/>
          <w:bCs/>
          <w:lang w:eastAsia="pl-PL"/>
        </w:rPr>
      </w:pPr>
      <w:r w:rsidRPr="001976A8">
        <w:rPr>
          <w:rFonts w:ascii="Arial" w:hAnsi="Arial" w:cs="Arial"/>
        </w:rPr>
        <w:t>jeżeli, w przypadkach, o których mowa w art. 85 ust. 1, doszło do zakłócenia konkurencji wynikającego z wcześniejszego zaangażowania tego wykonawcy lub podmiotu, który należy z wykonawcą do tej samej grupy kapitałowej w</w:t>
      </w:r>
      <w:r w:rsidR="006F0FF5" w:rsidRPr="001976A8">
        <w:rPr>
          <w:rFonts w:ascii="Arial" w:hAnsi="Arial" w:cs="Arial"/>
        </w:rPr>
        <w:t> </w:t>
      </w:r>
      <w:r w:rsidRPr="001976A8">
        <w:rPr>
          <w:rFonts w:ascii="Arial" w:hAnsi="Arial" w:cs="Arial"/>
        </w:rPr>
        <w:t>rozumieniu ustawy z dnia 16 lutego 2007 r. o ochronie konkurencji i</w:t>
      </w:r>
      <w:r w:rsidR="006F0FF5" w:rsidRPr="001976A8">
        <w:rPr>
          <w:rFonts w:ascii="Arial" w:hAnsi="Arial" w:cs="Arial"/>
        </w:rPr>
        <w:t> </w:t>
      </w:r>
      <w:r w:rsidRPr="001976A8">
        <w:rPr>
          <w:rFonts w:ascii="Arial" w:hAnsi="Arial" w:cs="Arial"/>
        </w:rPr>
        <w:t>konsumentów, chyba że spowodowane tym zakłócenie konkurencji może być wyeliminowane w inny sposób niż przez wykluczenie wykonawcy z udziału w</w:t>
      </w:r>
      <w:r w:rsidR="006F0FF5" w:rsidRPr="001976A8">
        <w:rPr>
          <w:rFonts w:ascii="Arial" w:hAnsi="Arial" w:cs="Arial"/>
        </w:rPr>
        <w:t> </w:t>
      </w:r>
      <w:r w:rsidRPr="001976A8">
        <w:rPr>
          <w:rFonts w:ascii="Arial" w:hAnsi="Arial" w:cs="Arial"/>
        </w:rPr>
        <w:t>postępowaniu o udzielenie zamówienia</w:t>
      </w:r>
      <w:r w:rsidR="006F0FF5" w:rsidRPr="001976A8">
        <w:rPr>
          <w:rFonts w:ascii="Arial" w:hAnsi="Arial" w:cs="Arial"/>
        </w:rPr>
        <w:t>”,</w:t>
      </w:r>
    </w:p>
    <w:p w:rsidR="001B12DA" w:rsidRPr="001976A8" w:rsidRDefault="00C63C6E">
      <w:pPr>
        <w:pStyle w:val="Akapitzlist"/>
        <w:numPr>
          <w:ilvl w:val="1"/>
          <w:numId w:val="17"/>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1976A8">
        <w:rPr>
          <w:rFonts w:ascii="Arial" w:eastAsia="Times New Roman" w:hAnsi="Arial" w:cs="Arial"/>
          <w:b/>
          <w:bCs/>
          <w:lang w:eastAsia="pl-PL"/>
        </w:rPr>
        <w:t>w art. 109 ust. 1 pkt</w:t>
      </w:r>
      <w:r w:rsidR="00264D31" w:rsidRPr="001976A8">
        <w:rPr>
          <w:rFonts w:ascii="Arial" w:eastAsia="Times New Roman" w:hAnsi="Arial" w:cs="Arial"/>
          <w:b/>
          <w:bCs/>
          <w:lang w:eastAsia="pl-PL"/>
        </w:rPr>
        <w:t xml:space="preserve"> 4</w:t>
      </w:r>
      <w:r w:rsidR="001B12DA" w:rsidRPr="001976A8">
        <w:rPr>
          <w:rFonts w:ascii="Arial" w:eastAsia="Times New Roman" w:hAnsi="Arial" w:cs="Arial"/>
          <w:b/>
          <w:bCs/>
          <w:lang w:eastAsia="pl-PL"/>
        </w:rPr>
        <w:t>, pkt 5</w:t>
      </w:r>
      <w:r w:rsidR="000024FB">
        <w:rPr>
          <w:rFonts w:ascii="Arial" w:eastAsia="Times New Roman" w:hAnsi="Arial" w:cs="Arial"/>
          <w:b/>
          <w:bCs/>
          <w:lang w:eastAsia="pl-PL"/>
        </w:rPr>
        <w:t xml:space="preserve">, </w:t>
      </w:r>
      <w:r w:rsidR="001B12DA" w:rsidRPr="001976A8">
        <w:rPr>
          <w:rFonts w:ascii="Arial" w:eastAsia="Times New Roman" w:hAnsi="Arial" w:cs="Arial"/>
          <w:b/>
          <w:bCs/>
          <w:lang w:eastAsia="pl-PL"/>
        </w:rPr>
        <w:t>pkt 7</w:t>
      </w:r>
      <w:r w:rsidR="000024FB">
        <w:rPr>
          <w:rFonts w:ascii="Arial" w:eastAsia="Times New Roman" w:hAnsi="Arial" w:cs="Arial"/>
          <w:b/>
          <w:bCs/>
          <w:lang w:eastAsia="pl-PL"/>
        </w:rPr>
        <w:t>, pkt 8 i pkt 10</w:t>
      </w:r>
      <w:r w:rsidRPr="001976A8">
        <w:rPr>
          <w:rFonts w:ascii="Arial" w:eastAsia="Times New Roman" w:hAnsi="Arial" w:cs="Arial"/>
          <w:b/>
          <w:bCs/>
          <w:lang w:eastAsia="pl-PL"/>
        </w:rPr>
        <w:t>ustawy Pzp</w:t>
      </w:r>
      <w:r w:rsidR="000C0438" w:rsidRPr="001976A8">
        <w:rPr>
          <w:rFonts w:ascii="Arial" w:eastAsia="Times New Roman" w:hAnsi="Arial" w:cs="Arial"/>
          <w:b/>
          <w:bCs/>
          <w:lang w:eastAsia="pl-PL"/>
        </w:rPr>
        <w:t>tj.</w:t>
      </w:r>
      <w:r w:rsidR="001B12DA" w:rsidRPr="001976A8">
        <w:rPr>
          <w:rFonts w:ascii="Arial" w:eastAsia="Times New Roman" w:hAnsi="Arial" w:cs="Arial"/>
          <w:b/>
          <w:bCs/>
          <w:lang w:eastAsia="pl-PL"/>
        </w:rPr>
        <w:t>:</w:t>
      </w:r>
    </w:p>
    <w:p w:rsidR="001B12DA" w:rsidRPr="001976A8" w:rsidRDefault="001B12DA" w:rsidP="00EB287D">
      <w:pPr>
        <w:pStyle w:val="Akapitzlist"/>
        <w:shd w:val="clear" w:color="auto" w:fill="FFFFFF"/>
        <w:spacing w:after="0" w:line="276" w:lineRule="auto"/>
        <w:ind w:left="1134"/>
        <w:jc w:val="both"/>
        <w:rPr>
          <w:rFonts w:ascii="Arial" w:eastAsia="Times New Roman" w:hAnsi="Arial" w:cs="Arial"/>
          <w:b/>
          <w:bCs/>
          <w:lang w:eastAsia="pl-PL"/>
        </w:rPr>
      </w:pPr>
      <w:r w:rsidRPr="001976A8">
        <w:rPr>
          <w:rFonts w:ascii="Arial" w:hAnsi="Arial" w:cs="Arial"/>
        </w:rPr>
        <w:t>„Z postępowania o udzielenie zamówienia zamawiający wykluczy wykonawcę:</w:t>
      </w:r>
    </w:p>
    <w:p w:rsidR="001B12DA" w:rsidRPr="001976A8" w:rsidRDefault="001B12DA">
      <w:pPr>
        <w:pStyle w:val="Akapitzlist"/>
        <w:numPr>
          <w:ilvl w:val="0"/>
          <w:numId w:val="30"/>
        </w:numPr>
        <w:spacing w:line="276" w:lineRule="auto"/>
        <w:ind w:left="1418" w:hanging="328"/>
        <w:jc w:val="both"/>
        <w:rPr>
          <w:rFonts w:ascii="Arial" w:hAnsi="Arial" w:cs="Arial"/>
        </w:rPr>
      </w:pPr>
      <w:r w:rsidRPr="001976A8">
        <w:rPr>
          <w:rFonts w:ascii="Arial" w:hAnsi="Arial" w:cs="Arial"/>
        </w:rPr>
        <w:t xml:space="preserve">w stosunku do którego otwarto likwidację, ogłoszono upadłość, którego aktywami zarządza likwidator lub sąd, zawarł układ z wierzycielami, którego </w:t>
      </w:r>
      <w:r w:rsidRPr="001976A8">
        <w:rPr>
          <w:rFonts w:ascii="Arial" w:hAnsi="Arial" w:cs="Arial"/>
        </w:rPr>
        <w:lastRenderedPageBreak/>
        <w:t>działalność gospodarcza jest zawieszona albo znajduje się on w innej tego rodzaju sytuacji wynikającej z podobnej procedury przewidzianej w przepisach miejsca wszczęcia tej procedury,</w:t>
      </w:r>
    </w:p>
    <w:p w:rsidR="004757D1" w:rsidRDefault="001B12DA">
      <w:pPr>
        <w:pStyle w:val="Akapitzlist"/>
        <w:numPr>
          <w:ilvl w:val="0"/>
          <w:numId w:val="30"/>
        </w:numPr>
        <w:spacing w:line="276" w:lineRule="auto"/>
        <w:ind w:left="1418" w:hanging="328"/>
        <w:jc w:val="both"/>
        <w:rPr>
          <w:rFonts w:ascii="Arial" w:hAnsi="Arial" w:cs="Arial"/>
        </w:rPr>
      </w:pPr>
      <w:r w:rsidRPr="001976A8">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B12DA" w:rsidRDefault="001B12DA">
      <w:pPr>
        <w:pStyle w:val="Akapitzlist"/>
        <w:numPr>
          <w:ilvl w:val="0"/>
          <w:numId w:val="34"/>
        </w:numPr>
        <w:spacing w:line="276" w:lineRule="auto"/>
        <w:ind w:left="1418"/>
        <w:jc w:val="both"/>
        <w:rPr>
          <w:rFonts w:ascii="Arial" w:hAnsi="Arial" w:cs="Arial"/>
        </w:rPr>
      </w:pPr>
      <w:r w:rsidRPr="004757D1">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024FB">
        <w:rPr>
          <w:rFonts w:ascii="Arial" w:hAnsi="Arial" w:cs="Arial"/>
        </w:rPr>
        <w:t>,</w:t>
      </w:r>
    </w:p>
    <w:p w:rsidR="000024FB" w:rsidRDefault="00882EB7">
      <w:pPr>
        <w:pStyle w:val="Akapitzlist"/>
        <w:numPr>
          <w:ilvl w:val="0"/>
          <w:numId w:val="34"/>
        </w:numPr>
        <w:spacing w:line="276" w:lineRule="auto"/>
        <w:ind w:left="1418"/>
        <w:jc w:val="both"/>
        <w:rPr>
          <w:rFonts w:ascii="Arial" w:hAnsi="Arial" w:cs="Arial"/>
        </w:rPr>
      </w:pPr>
      <w:r w:rsidRPr="00882EB7">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rPr>
        <w:t>,</w:t>
      </w:r>
    </w:p>
    <w:p w:rsidR="00882EB7" w:rsidRPr="004757D1" w:rsidRDefault="00882EB7">
      <w:pPr>
        <w:pStyle w:val="Akapitzlist"/>
        <w:numPr>
          <w:ilvl w:val="0"/>
          <w:numId w:val="36"/>
        </w:numPr>
        <w:spacing w:line="276" w:lineRule="auto"/>
        <w:ind w:left="1418"/>
        <w:jc w:val="both"/>
        <w:rPr>
          <w:rFonts w:ascii="Arial" w:hAnsi="Arial" w:cs="Arial"/>
        </w:rPr>
      </w:pPr>
      <w:r w:rsidRPr="00882EB7">
        <w:rPr>
          <w:rFonts w:ascii="Arial" w:hAnsi="Arial" w:cs="Arial"/>
        </w:rPr>
        <w:t>który w wyniku lekkomyślności lub niedbalstwa przedstawił informacje wprowadzające w błąd, co mogło mieć istotny wpływ na decyzje podejmowane przez zamawiającego w postępowaniu o udzielenie zamówienia</w:t>
      </w:r>
      <w:r>
        <w:rPr>
          <w:rFonts w:ascii="Arial" w:hAnsi="Arial" w:cs="Arial"/>
        </w:rPr>
        <w:t>”.</w:t>
      </w:r>
    </w:p>
    <w:p w:rsidR="00396CBE" w:rsidRPr="001976A8" w:rsidRDefault="00396CBE">
      <w:pPr>
        <w:pStyle w:val="Akapitzlist"/>
        <w:numPr>
          <w:ilvl w:val="1"/>
          <w:numId w:val="17"/>
        </w:numPr>
        <w:shd w:val="clear" w:color="auto" w:fill="FFFFFF"/>
        <w:tabs>
          <w:tab w:val="left" w:pos="709"/>
        </w:tabs>
        <w:spacing w:after="0" w:line="276" w:lineRule="auto"/>
        <w:ind w:left="1134" w:hanging="425"/>
        <w:jc w:val="both"/>
        <w:rPr>
          <w:rFonts w:ascii="Arial" w:eastAsia="Times New Roman" w:hAnsi="Arial" w:cs="Arial"/>
          <w:b/>
          <w:bCs/>
          <w:lang w:eastAsia="pl-PL"/>
        </w:rPr>
      </w:pPr>
      <w:bookmarkStart w:id="3" w:name="_Hlk102637796"/>
      <w:r w:rsidRPr="001976A8">
        <w:rPr>
          <w:rFonts w:ascii="Arial" w:eastAsia="Times New Roman" w:hAnsi="Arial" w:cs="Arial"/>
          <w:b/>
          <w:bCs/>
          <w:lang w:eastAsia="pl-PL"/>
        </w:rPr>
        <w:t>w art. 7 ust. 1 ustawy z dnia 13 kwietnia 2022 r. o szczególnych rozwiązaniach w zakresie przeciwdziałania wspieraniu agresji na Ukrainę oraz służących ochronie bezpieczeństwa narodowego (Dz. U. z 2022 r., poz. 835)</w:t>
      </w:r>
      <w:bookmarkEnd w:id="3"/>
      <w:r w:rsidRPr="001976A8">
        <w:rPr>
          <w:rFonts w:ascii="Arial" w:hAnsi="Arial" w:cs="Arial"/>
        </w:rPr>
        <w:t xml:space="preserve">tj.: „Z postępowania o udzielenie zamówienia publicznego lub konkursu prowadzonego na podstawie </w:t>
      </w:r>
      <w:hyperlink r:id="rId9" w:anchor="/document/18903829?cm=DOCUMENT" w:history="1">
        <w:r w:rsidRPr="001976A8">
          <w:rPr>
            <w:rFonts w:ascii="Arial" w:hAnsi="Arial" w:cs="Arial"/>
          </w:rPr>
          <w:t>ustawy</w:t>
        </w:r>
      </w:hyperlink>
      <w:r w:rsidRPr="001976A8">
        <w:rPr>
          <w:rFonts w:ascii="Arial" w:hAnsi="Arial" w:cs="Arial"/>
        </w:rPr>
        <w:t xml:space="preserve"> z dnia 11 września 2019 r. - Prawo zamówień publicznych wyklucza się:</w:t>
      </w:r>
    </w:p>
    <w:p w:rsidR="00396CBE" w:rsidRPr="001976A8" w:rsidRDefault="00396CBE">
      <w:pPr>
        <w:pStyle w:val="Akapitzlist"/>
        <w:numPr>
          <w:ilvl w:val="0"/>
          <w:numId w:val="31"/>
        </w:numPr>
        <w:spacing w:after="0" w:line="276" w:lineRule="auto"/>
        <w:ind w:left="1560" w:hanging="426"/>
        <w:jc w:val="both"/>
        <w:rPr>
          <w:rFonts w:ascii="Arial" w:hAnsi="Arial" w:cs="Arial"/>
        </w:rPr>
      </w:pPr>
      <w:r w:rsidRPr="001976A8">
        <w:rPr>
          <w:rFonts w:ascii="Arial" w:hAnsi="Arial" w:cs="Arial"/>
        </w:rPr>
        <w:t xml:space="preserve">wykonawcę oraz uczestnika konkursu wymienionego w wykazach określonych w </w:t>
      </w:r>
      <w:hyperlink r:id="rId10" w:anchor="/document/67607987?cm=DOCUMENT" w:history="1">
        <w:r w:rsidRPr="001976A8">
          <w:rPr>
            <w:rFonts w:ascii="Arial" w:hAnsi="Arial" w:cs="Arial"/>
          </w:rPr>
          <w:t>rozporządzeniu</w:t>
        </w:r>
      </w:hyperlink>
      <w:r w:rsidRPr="001976A8">
        <w:rPr>
          <w:rFonts w:ascii="Arial" w:hAnsi="Arial" w:cs="Arial"/>
        </w:rPr>
        <w:t xml:space="preserve"> 765/2006 i </w:t>
      </w:r>
      <w:hyperlink r:id="rId11" w:anchor="/document/68410867?cm=DOCUMENT" w:history="1">
        <w:r w:rsidRPr="001976A8">
          <w:rPr>
            <w:rFonts w:ascii="Arial" w:hAnsi="Arial" w:cs="Arial"/>
          </w:rPr>
          <w:t>rozporządzeniu</w:t>
        </w:r>
      </w:hyperlink>
      <w:r w:rsidRPr="001976A8">
        <w:rPr>
          <w:rFonts w:ascii="Arial" w:hAnsi="Arial" w:cs="Arial"/>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396CBE" w:rsidRPr="001976A8" w:rsidRDefault="00396CBE">
      <w:pPr>
        <w:pStyle w:val="Akapitzlist"/>
        <w:numPr>
          <w:ilvl w:val="0"/>
          <w:numId w:val="31"/>
        </w:numPr>
        <w:spacing w:after="0" w:line="276" w:lineRule="auto"/>
        <w:ind w:left="1559" w:hanging="425"/>
        <w:jc w:val="both"/>
        <w:rPr>
          <w:rFonts w:ascii="Arial" w:hAnsi="Arial" w:cs="Arial"/>
        </w:rPr>
      </w:pPr>
      <w:r w:rsidRPr="001976A8">
        <w:rPr>
          <w:rFonts w:ascii="Arial" w:hAnsi="Arial" w:cs="Arial"/>
        </w:rPr>
        <w:t xml:space="preserve">wykonawcę oraz uczestnika konkursu, którego beneficjentem rzeczywistym w rozumieniu </w:t>
      </w:r>
      <w:hyperlink r:id="rId12" w:anchor="/document/18708093?cm=DOCUMENT" w:history="1">
        <w:r w:rsidRPr="001976A8">
          <w:rPr>
            <w:rFonts w:ascii="Arial" w:hAnsi="Arial" w:cs="Arial"/>
          </w:rPr>
          <w:t>ustawy</w:t>
        </w:r>
      </w:hyperlink>
      <w:r w:rsidRPr="001976A8">
        <w:rPr>
          <w:rFonts w:ascii="Arial" w:hAnsi="Arial" w:cs="Arial"/>
        </w:rPr>
        <w:t xml:space="preserve"> z dnia 1 marca 2018 r. o przeciwdziałaniu praniu pieniędzy oraz finansowaniu terroryzmu (Dz. U. z 2022 r. poz. 593 i 655) jest osoba wymieniona w wykazach określonych w </w:t>
      </w:r>
      <w:hyperlink r:id="rId13" w:anchor="/document/67607987?cm=DOCUMENT" w:history="1">
        <w:r w:rsidRPr="001976A8">
          <w:rPr>
            <w:rFonts w:ascii="Arial" w:hAnsi="Arial" w:cs="Arial"/>
          </w:rPr>
          <w:t>rozporządzeniu</w:t>
        </w:r>
      </w:hyperlink>
      <w:r w:rsidRPr="001976A8">
        <w:rPr>
          <w:rFonts w:ascii="Arial" w:hAnsi="Arial" w:cs="Arial"/>
        </w:rPr>
        <w:t xml:space="preserve"> 765/2006 i </w:t>
      </w:r>
      <w:hyperlink r:id="rId14" w:anchor="/document/68410867?cm=DOCUMENT" w:history="1">
        <w:r w:rsidRPr="001976A8">
          <w:rPr>
            <w:rFonts w:ascii="Arial" w:hAnsi="Arial" w:cs="Arial"/>
          </w:rPr>
          <w:t>rozporządzeniu</w:t>
        </w:r>
      </w:hyperlink>
      <w:r w:rsidRPr="001976A8">
        <w:rPr>
          <w:rFonts w:ascii="Arial" w:hAnsi="Arial" w:cs="Aria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t>
      </w:r>
      <w:r w:rsidRPr="001976A8">
        <w:rPr>
          <w:rFonts w:ascii="Arial" w:hAnsi="Arial" w:cs="Arial"/>
        </w:rPr>
        <w:lastRenderedPageBreak/>
        <w:t>wspieraniu agresji na Ukrainę oraz służących ochronie bezpieczeństwa narodowego;</w:t>
      </w:r>
    </w:p>
    <w:p w:rsidR="00D977CD" w:rsidRPr="001976A8" w:rsidRDefault="00396CBE">
      <w:pPr>
        <w:pStyle w:val="Akapitzlist"/>
        <w:numPr>
          <w:ilvl w:val="0"/>
          <w:numId w:val="31"/>
        </w:numPr>
        <w:shd w:val="clear" w:color="auto" w:fill="FFFFFF"/>
        <w:tabs>
          <w:tab w:val="left" w:pos="709"/>
        </w:tabs>
        <w:spacing w:after="0" w:line="276" w:lineRule="auto"/>
        <w:ind w:left="1559" w:hanging="425"/>
        <w:jc w:val="both"/>
        <w:rPr>
          <w:rFonts w:ascii="Arial" w:eastAsia="Times New Roman" w:hAnsi="Arial" w:cs="Arial"/>
          <w:b/>
          <w:bCs/>
          <w:lang w:eastAsia="pl-PL"/>
        </w:rPr>
      </w:pPr>
      <w:r w:rsidRPr="001976A8">
        <w:rPr>
          <w:rFonts w:ascii="Arial" w:hAnsi="Arial" w:cs="Arial"/>
        </w:rPr>
        <w:t xml:space="preserve">wykonawcę oraz uczestnika konkursu, którego jednostką dominującą w rozumieniu </w:t>
      </w:r>
      <w:hyperlink r:id="rId15" w:anchor="/document/16796295?unitId=art(3)ust(1)pkt(37)&amp;cm=DOCUMENT" w:history="1">
        <w:r w:rsidRPr="001976A8">
          <w:rPr>
            <w:rFonts w:ascii="Arial" w:hAnsi="Arial" w:cs="Arial"/>
          </w:rPr>
          <w:t>art. 3 ust. 1 pkt 37</w:t>
        </w:r>
      </w:hyperlink>
      <w:r w:rsidRPr="001976A8">
        <w:rPr>
          <w:rFonts w:ascii="Arial" w:hAnsi="Arial" w:cs="Arial"/>
        </w:rPr>
        <w:t xml:space="preserve"> ustawy z dnia 29 września 1994 r. o rachunkowości (Dz. U. z 2021 r. poz. 217, 2105 i 2106) jest podmiot wymieniony w wykazach określonych w </w:t>
      </w:r>
      <w:hyperlink r:id="rId16" w:anchor="/document/67607987?cm=DOCUMENT" w:history="1">
        <w:r w:rsidRPr="001976A8">
          <w:rPr>
            <w:rFonts w:ascii="Arial" w:hAnsi="Arial" w:cs="Arial"/>
          </w:rPr>
          <w:t>rozporządzeniu</w:t>
        </w:r>
      </w:hyperlink>
      <w:r w:rsidRPr="001976A8">
        <w:rPr>
          <w:rFonts w:ascii="Arial" w:hAnsi="Arial" w:cs="Arial"/>
        </w:rPr>
        <w:t xml:space="preserve"> 765/2006 i </w:t>
      </w:r>
      <w:hyperlink r:id="rId17" w:anchor="/document/68410867?cm=DOCUMENT" w:history="1">
        <w:r w:rsidRPr="001976A8">
          <w:rPr>
            <w:rFonts w:ascii="Arial" w:hAnsi="Arial" w:cs="Arial"/>
          </w:rPr>
          <w:t>rozporządzeniu</w:t>
        </w:r>
      </w:hyperlink>
      <w:r w:rsidRPr="001976A8">
        <w:rPr>
          <w:rFonts w:ascii="Arial" w:hAnsi="Arial" w:cs="Aria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2514B5" w:rsidRPr="001976A8" w:rsidRDefault="002514B5" w:rsidP="00EB287D">
      <w:pPr>
        <w:pStyle w:val="Akapitzlist"/>
        <w:shd w:val="clear" w:color="auto" w:fill="FFFFFF"/>
        <w:tabs>
          <w:tab w:val="left" w:pos="709"/>
        </w:tabs>
        <w:spacing w:after="0" w:line="276" w:lineRule="auto"/>
        <w:ind w:left="1559"/>
        <w:jc w:val="both"/>
        <w:rPr>
          <w:rFonts w:ascii="Arial" w:eastAsia="Times New Roman" w:hAnsi="Arial" w:cs="Arial"/>
          <w:b/>
          <w:bCs/>
          <w:lang w:eastAsia="pl-PL"/>
        </w:rPr>
      </w:pPr>
    </w:p>
    <w:p w:rsidR="000C0438" w:rsidRPr="001976A8" w:rsidRDefault="000C043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lang w:eastAsia="pl-PL"/>
        </w:rPr>
      </w:pPr>
      <w:r w:rsidRPr="001976A8">
        <w:rPr>
          <w:rFonts w:ascii="Arial" w:eastAsia="Times New Roman" w:hAnsi="Arial" w:cs="Arial"/>
          <w:b/>
          <w:bCs/>
          <w:u w:val="single"/>
          <w:lang w:eastAsia="pl-PL"/>
        </w:rPr>
        <w:t>WARUNKI UDZIAŁU W POSTĘPOWANIU</w:t>
      </w:r>
    </w:p>
    <w:p w:rsidR="000C0438" w:rsidRPr="001976A8" w:rsidRDefault="000C0438">
      <w:pPr>
        <w:pStyle w:val="Akapitzlist"/>
        <w:numPr>
          <w:ilvl w:val="1"/>
          <w:numId w:val="19"/>
        </w:numPr>
        <w:spacing w:after="0" w:line="276" w:lineRule="auto"/>
        <w:ind w:left="567" w:hanging="283"/>
        <w:jc w:val="both"/>
        <w:rPr>
          <w:rFonts w:ascii="Arial" w:hAnsi="Arial" w:cs="Arial"/>
          <w:b/>
          <w:u w:val="single"/>
        </w:rPr>
      </w:pPr>
      <w:r w:rsidRPr="001976A8">
        <w:rPr>
          <w:rFonts w:ascii="Arial" w:hAnsi="Arial" w:cs="Arial"/>
          <w:b/>
          <w:u w:val="single"/>
        </w:rPr>
        <w:t xml:space="preserve">O udzielenie zamówienia mogą ubiegać się Wykonawcy, którzy spełniają warunki udziału w postępowaniu dotyczące: </w:t>
      </w:r>
    </w:p>
    <w:p w:rsidR="000C0438" w:rsidRPr="001976A8" w:rsidRDefault="000C0438">
      <w:pPr>
        <w:pStyle w:val="Akapitzlist"/>
        <w:numPr>
          <w:ilvl w:val="0"/>
          <w:numId w:val="18"/>
        </w:numPr>
        <w:spacing w:after="0" w:line="276" w:lineRule="auto"/>
        <w:ind w:left="851" w:hanging="284"/>
        <w:jc w:val="both"/>
        <w:rPr>
          <w:rFonts w:ascii="Arial" w:eastAsia="Calibri" w:hAnsi="Arial" w:cs="Arial"/>
        </w:rPr>
      </w:pPr>
      <w:r w:rsidRPr="001976A8">
        <w:rPr>
          <w:rFonts w:ascii="Arial" w:hAnsi="Arial" w:cs="Arial"/>
          <w:b/>
          <w:bCs/>
        </w:rPr>
        <w:t xml:space="preserve">zdolności do występowania w obrocie gospodarczym - </w:t>
      </w:r>
      <w:r w:rsidRPr="001976A8">
        <w:rPr>
          <w:rFonts w:ascii="Arial" w:eastAsia="Calibri" w:hAnsi="Arial" w:cs="Arial"/>
        </w:rPr>
        <w:t xml:space="preserve">Zamawiający nie stawia warunku w </w:t>
      </w:r>
      <w:r w:rsidR="009241C8" w:rsidRPr="001976A8">
        <w:rPr>
          <w:rFonts w:ascii="Arial" w:eastAsia="Calibri" w:hAnsi="Arial" w:cs="Arial"/>
        </w:rPr>
        <w:t>tym</w:t>
      </w:r>
      <w:r w:rsidRPr="001976A8">
        <w:rPr>
          <w:rFonts w:ascii="Arial" w:eastAsia="Calibri" w:hAnsi="Arial" w:cs="Arial"/>
        </w:rPr>
        <w:t xml:space="preserve"> zakresie.</w:t>
      </w:r>
    </w:p>
    <w:p w:rsidR="000C0438" w:rsidRPr="001976A8" w:rsidRDefault="000C0438">
      <w:pPr>
        <w:pStyle w:val="Akapitzlist"/>
        <w:numPr>
          <w:ilvl w:val="0"/>
          <w:numId w:val="18"/>
        </w:numPr>
        <w:spacing w:after="0" w:line="276" w:lineRule="auto"/>
        <w:ind w:left="851" w:hanging="284"/>
        <w:jc w:val="both"/>
        <w:rPr>
          <w:rFonts w:ascii="Arial" w:hAnsi="Arial" w:cs="Arial"/>
          <w:bCs/>
          <w:u w:val="single"/>
        </w:rPr>
      </w:pPr>
      <w:bookmarkStart w:id="4" w:name="_Hlk61041939"/>
      <w:r w:rsidRPr="001976A8">
        <w:rPr>
          <w:rFonts w:ascii="Arial" w:hAnsi="Arial" w:cs="Arial"/>
          <w:b/>
          <w:bCs/>
        </w:rPr>
        <w:t xml:space="preserve">uprawnień do prowadzenia określonej działalności gospodarczej lub zawodowej, </w:t>
      </w:r>
      <w:r w:rsidRPr="001976A8">
        <w:rPr>
          <w:rFonts w:ascii="Arial" w:hAnsi="Arial" w:cs="Arial"/>
          <w:b/>
          <w:bCs/>
        </w:rPr>
        <w:br/>
        <w:t xml:space="preserve">o ile wynika to z odrębnych przepisów - </w:t>
      </w:r>
      <w:r w:rsidRPr="001976A8">
        <w:rPr>
          <w:rFonts w:ascii="Arial" w:hAnsi="Arial" w:cs="Arial"/>
          <w:bCs/>
        </w:rPr>
        <w:t>Zamawiający</w:t>
      </w:r>
      <w:r w:rsidRPr="001976A8">
        <w:rPr>
          <w:rFonts w:ascii="Arial" w:eastAsia="Calibri" w:hAnsi="Arial" w:cs="Arial"/>
        </w:rPr>
        <w:t xml:space="preserve"> nie stawia warunku w </w:t>
      </w:r>
      <w:r w:rsidR="009241C8" w:rsidRPr="001976A8">
        <w:rPr>
          <w:rFonts w:ascii="Arial" w:eastAsia="Calibri" w:hAnsi="Arial" w:cs="Arial"/>
        </w:rPr>
        <w:t>tym</w:t>
      </w:r>
      <w:r w:rsidRPr="001976A8">
        <w:rPr>
          <w:rFonts w:ascii="Arial" w:eastAsia="Calibri" w:hAnsi="Arial" w:cs="Arial"/>
        </w:rPr>
        <w:t xml:space="preserve"> zakresie.</w:t>
      </w:r>
    </w:p>
    <w:bookmarkEnd w:id="4"/>
    <w:p w:rsidR="000C0438" w:rsidRPr="001976A8" w:rsidRDefault="000C0438">
      <w:pPr>
        <w:pStyle w:val="Akapitzlist"/>
        <w:numPr>
          <w:ilvl w:val="0"/>
          <w:numId w:val="18"/>
        </w:numPr>
        <w:spacing w:after="0" w:line="276" w:lineRule="auto"/>
        <w:ind w:left="851" w:hanging="284"/>
        <w:jc w:val="both"/>
        <w:rPr>
          <w:rFonts w:ascii="Arial" w:hAnsi="Arial" w:cs="Arial"/>
          <w:b/>
          <w:bCs/>
        </w:rPr>
      </w:pPr>
      <w:r w:rsidRPr="001976A8">
        <w:rPr>
          <w:rFonts w:ascii="Arial" w:hAnsi="Arial" w:cs="Arial"/>
          <w:b/>
          <w:bCs/>
        </w:rPr>
        <w:t>sytuacji ekonomicznej i finansowej</w:t>
      </w:r>
      <w:r w:rsidR="009241C8" w:rsidRPr="001976A8">
        <w:rPr>
          <w:rFonts w:ascii="Arial" w:hAnsi="Arial" w:cs="Arial"/>
          <w:b/>
          <w:bCs/>
        </w:rPr>
        <w:t xml:space="preserve"> - </w:t>
      </w:r>
      <w:r w:rsidRPr="001976A8">
        <w:rPr>
          <w:rFonts w:ascii="Arial" w:hAnsi="Arial" w:cs="Arial"/>
          <w:bCs/>
        </w:rPr>
        <w:t>Zama</w:t>
      </w:r>
      <w:r w:rsidRPr="001976A8">
        <w:rPr>
          <w:rFonts w:ascii="Arial" w:eastAsia="Calibri" w:hAnsi="Arial" w:cs="Arial"/>
        </w:rPr>
        <w:t>wiający nie stawia warunku w</w:t>
      </w:r>
      <w:r w:rsidR="009241C8" w:rsidRPr="001976A8">
        <w:rPr>
          <w:rFonts w:ascii="Arial" w:eastAsia="Calibri" w:hAnsi="Arial" w:cs="Arial"/>
        </w:rPr>
        <w:t> tym</w:t>
      </w:r>
      <w:r w:rsidRPr="001976A8">
        <w:rPr>
          <w:rFonts w:ascii="Arial" w:eastAsia="Calibri" w:hAnsi="Arial" w:cs="Arial"/>
        </w:rPr>
        <w:t xml:space="preserve"> zakresie.</w:t>
      </w:r>
    </w:p>
    <w:p w:rsidR="009241C8" w:rsidRPr="001976A8" w:rsidRDefault="000C0438">
      <w:pPr>
        <w:pStyle w:val="Akapitzlist"/>
        <w:numPr>
          <w:ilvl w:val="0"/>
          <w:numId w:val="18"/>
        </w:numPr>
        <w:autoSpaceDE w:val="0"/>
        <w:autoSpaceDN w:val="0"/>
        <w:adjustRightInd w:val="0"/>
        <w:spacing w:after="0" w:line="276" w:lineRule="auto"/>
        <w:ind w:left="851" w:hanging="284"/>
        <w:jc w:val="both"/>
        <w:rPr>
          <w:rFonts w:ascii="Arial" w:hAnsi="Arial" w:cs="Arial"/>
          <w:b/>
          <w:bCs/>
          <w:u w:val="single"/>
        </w:rPr>
      </w:pPr>
      <w:r w:rsidRPr="001976A8">
        <w:rPr>
          <w:rFonts w:ascii="Arial" w:hAnsi="Arial" w:cs="Arial"/>
          <w:b/>
          <w:bCs/>
          <w:u w:val="single"/>
        </w:rPr>
        <w:t>zdolności technicznej lub zawodowej</w:t>
      </w:r>
      <w:r w:rsidR="0046261D" w:rsidRPr="001976A8">
        <w:rPr>
          <w:rFonts w:ascii="Arial" w:hAnsi="Arial" w:cs="Arial"/>
          <w:b/>
          <w:bCs/>
          <w:u w:val="single"/>
        </w:rPr>
        <w:t>:</w:t>
      </w:r>
    </w:p>
    <w:p w:rsidR="00BC6F01" w:rsidRPr="00F62D0B" w:rsidRDefault="00BC6F01" w:rsidP="00F62D0B">
      <w:pPr>
        <w:pStyle w:val="Akapitzlist"/>
        <w:numPr>
          <w:ilvl w:val="5"/>
          <w:numId w:val="17"/>
        </w:numPr>
        <w:spacing w:after="0" w:line="276" w:lineRule="auto"/>
        <w:ind w:left="1134" w:hanging="283"/>
        <w:jc w:val="both"/>
        <w:rPr>
          <w:rFonts w:ascii="Arial" w:hAnsi="Arial" w:cs="Arial"/>
          <w:bCs/>
        </w:rPr>
      </w:pPr>
      <w:r w:rsidRPr="00F62D0B">
        <w:rPr>
          <w:rFonts w:ascii="Arial" w:hAnsi="Arial" w:cs="Arial"/>
          <w:b/>
          <w:u w:val="single"/>
        </w:rPr>
        <w:t>warunek dotyczący doświadczenia</w:t>
      </w:r>
      <w:r w:rsidRPr="00F62D0B">
        <w:rPr>
          <w:rFonts w:ascii="Arial" w:hAnsi="Arial" w:cs="Arial"/>
          <w:b/>
        </w:rPr>
        <w:t xml:space="preserve"> tj. </w:t>
      </w:r>
      <w:r w:rsidRPr="00F62D0B">
        <w:rPr>
          <w:rFonts w:ascii="Arial" w:hAnsi="Arial" w:cs="Arial"/>
          <w:bCs/>
        </w:rPr>
        <w:t>wykonania, w okresie ostatnich 5 lat, co najmniej 1 zadania polegającego na budowie, przebudowie dróg, parkingów, ścieżek rowerowych lub placów manewrowych o nawierzchni</w:t>
      </w:r>
      <w:r w:rsidR="00E72E9B">
        <w:rPr>
          <w:rFonts w:ascii="Arial" w:hAnsi="Arial" w:cs="Arial"/>
          <w:bCs/>
        </w:rPr>
        <w:t xml:space="preserve"> asfaltowej o powierzchni min. 2</w:t>
      </w:r>
      <w:r w:rsidRPr="00F62D0B">
        <w:rPr>
          <w:rFonts w:ascii="Arial" w:hAnsi="Arial" w:cs="Arial"/>
          <w:bCs/>
        </w:rPr>
        <w:t>00 m</w:t>
      </w:r>
      <w:r w:rsidRPr="00F62D0B">
        <w:rPr>
          <w:rFonts w:ascii="Arial" w:hAnsi="Arial" w:cs="Arial"/>
          <w:bCs/>
          <w:vertAlign w:val="superscript"/>
        </w:rPr>
        <w:t>2</w:t>
      </w:r>
      <w:r w:rsidRPr="00F62D0B">
        <w:rPr>
          <w:rFonts w:ascii="Arial" w:hAnsi="Arial" w:cs="Arial"/>
          <w:bCs/>
        </w:rPr>
        <w:t xml:space="preserve">. </w:t>
      </w:r>
    </w:p>
    <w:p w:rsidR="00BC6F01" w:rsidRPr="00F62D0B" w:rsidRDefault="00BC6F01" w:rsidP="00F62D0B">
      <w:pPr>
        <w:pStyle w:val="Akapitzlist"/>
        <w:spacing w:after="0" w:line="276" w:lineRule="auto"/>
        <w:ind w:left="1134"/>
        <w:jc w:val="both"/>
        <w:rPr>
          <w:rFonts w:ascii="Arial" w:hAnsi="Arial" w:cs="Arial"/>
          <w:bCs/>
        </w:rPr>
      </w:pPr>
      <w:r w:rsidRPr="00F62D0B">
        <w:rPr>
          <w:rFonts w:ascii="Arial" w:hAnsi="Arial" w:cs="Arial"/>
          <w:bCs/>
        </w:rPr>
        <w:t>Przez jedno zadanie należy rozumieć zadanie świadczone na rzecz jednego Zleceniodawcy na podstawie jednej umowy.</w:t>
      </w:r>
    </w:p>
    <w:p w:rsidR="00BC6F01" w:rsidRPr="00F62D0B" w:rsidRDefault="00BC6F01" w:rsidP="00F62D0B">
      <w:pPr>
        <w:pStyle w:val="Akapitzlist"/>
        <w:spacing w:after="0" w:line="276" w:lineRule="auto"/>
        <w:ind w:left="1134"/>
        <w:jc w:val="both"/>
        <w:rPr>
          <w:rFonts w:ascii="Arial" w:hAnsi="Arial" w:cs="Arial"/>
          <w:bCs/>
        </w:rPr>
      </w:pPr>
      <w:r w:rsidRPr="00F62D0B">
        <w:rPr>
          <w:rFonts w:ascii="Arial" w:hAnsi="Arial" w:cs="Arial"/>
          <w:bCs/>
        </w:rPr>
        <w:t xml:space="preserve">Okres wyrażony powyżej w latach (w okresie ostatnich 5 lat) liczy się </w:t>
      </w:r>
      <w:bookmarkStart w:id="5" w:name="_Hlk85048707"/>
      <w:r w:rsidRPr="00F62D0B">
        <w:rPr>
          <w:rFonts w:ascii="Arial" w:hAnsi="Arial" w:cs="Arial"/>
          <w:bCs/>
        </w:rPr>
        <w:t>wstecz od dnia, w którym upływa termin składania ofert</w:t>
      </w:r>
      <w:bookmarkEnd w:id="5"/>
      <w:r w:rsidRPr="00F62D0B">
        <w:rPr>
          <w:rFonts w:ascii="Arial" w:hAnsi="Arial" w:cs="Arial"/>
          <w:bCs/>
        </w:rPr>
        <w:t>.</w:t>
      </w:r>
    </w:p>
    <w:p w:rsidR="00F62D0B" w:rsidRDefault="00D9467E" w:rsidP="00F62D0B">
      <w:pPr>
        <w:pStyle w:val="Akapitzlist"/>
        <w:spacing w:after="0" w:line="276" w:lineRule="auto"/>
        <w:ind w:left="1134"/>
        <w:jc w:val="both"/>
        <w:rPr>
          <w:rFonts w:ascii="Arial" w:hAnsi="Arial" w:cs="Arial"/>
          <w:bCs/>
        </w:rPr>
      </w:pPr>
      <w:r w:rsidRPr="00F62D0B">
        <w:rPr>
          <w:rFonts w:ascii="Arial" w:hAnsi="Arial" w:cs="Arial"/>
          <w:bCs/>
        </w:rPr>
        <w:t>Zamawiający zastrzega możliwość weryfikacji należytego wykonania prac bezpośrednio u podmiotu, na rzecz którego zostały wykonane</w:t>
      </w:r>
      <w:r w:rsidRPr="00882EB7">
        <w:rPr>
          <w:rFonts w:ascii="Arial" w:hAnsi="Arial" w:cs="Arial"/>
          <w:bCs/>
        </w:rPr>
        <w:t>.</w:t>
      </w:r>
      <w:bookmarkStart w:id="6" w:name="_Hlk125215368"/>
    </w:p>
    <w:p w:rsidR="003A6042" w:rsidRPr="00F62D0B" w:rsidRDefault="00D41A92" w:rsidP="00F62D0B">
      <w:pPr>
        <w:pStyle w:val="Akapitzlist"/>
        <w:numPr>
          <w:ilvl w:val="5"/>
          <w:numId w:val="17"/>
        </w:numPr>
        <w:spacing w:after="0" w:line="276" w:lineRule="auto"/>
        <w:jc w:val="both"/>
        <w:rPr>
          <w:rFonts w:ascii="Arial" w:hAnsi="Arial" w:cs="Arial"/>
          <w:bCs/>
        </w:rPr>
      </w:pPr>
      <w:r w:rsidRPr="00F62D0B">
        <w:rPr>
          <w:rFonts w:ascii="Arial" w:hAnsi="Arial" w:cs="Arial"/>
          <w:b/>
          <w:u w:val="single"/>
        </w:rPr>
        <w:t>warunek dotyczący</w:t>
      </w:r>
      <w:r w:rsidR="00D9467E" w:rsidRPr="00F62D0B">
        <w:rPr>
          <w:rFonts w:ascii="Arial" w:hAnsi="Arial" w:cs="Arial"/>
          <w:b/>
          <w:u w:val="single"/>
        </w:rPr>
        <w:t xml:space="preserve"> osób skierowanych przez Wykonawcę do realizacji zamówienia</w:t>
      </w:r>
      <w:r w:rsidR="00D9467E" w:rsidRPr="00F62D0B">
        <w:rPr>
          <w:rFonts w:ascii="Arial" w:hAnsi="Arial" w:cs="Arial"/>
          <w:b/>
        </w:rPr>
        <w:t xml:space="preserve"> tj. </w:t>
      </w:r>
      <w:bookmarkEnd w:id="6"/>
      <w:r w:rsidR="00D9467E" w:rsidRPr="00F62D0B">
        <w:rPr>
          <w:rFonts w:ascii="Arial" w:hAnsi="Arial" w:cs="Arial"/>
        </w:rPr>
        <w:t>warunek dotyczący dysponowania</w:t>
      </w:r>
      <w:r w:rsidR="003A6042" w:rsidRPr="00F62D0B">
        <w:rPr>
          <w:rFonts w:ascii="Arial" w:hAnsi="Arial" w:cs="Arial"/>
        </w:rPr>
        <w:t xml:space="preserve">osobą posiadającą uprawnienia budowlane do kierowania robotami budowlanymi w specjalności </w:t>
      </w:r>
      <w:r w:rsidR="004A4CA6" w:rsidRPr="00F62D0B">
        <w:rPr>
          <w:rFonts w:ascii="Arial" w:hAnsi="Arial" w:cs="Arial"/>
        </w:rPr>
        <w:t xml:space="preserve">inżynieryjnej </w:t>
      </w:r>
      <w:r w:rsidR="003A6042" w:rsidRPr="00F62D0B">
        <w:rPr>
          <w:rFonts w:ascii="Arial" w:hAnsi="Arial" w:cs="Arial"/>
        </w:rPr>
        <w:t xml:space="preserve">drogowej </w:t>
      </w:r>
      <w:r w:rsidR="004A4CA6" w:rsidRPr="00F62D0B">
        <w:rPr>
          <w:rFonts w:ascii="Arial" w:hAnsi="Arial" w:cs="Arial"/>
        </w:rPr>
        <w:t>(która będzie pełnić funkcję kierownika robót),</w:t>
      </w:r>
      <w:r w:rsidR="00D9467E" w:rsidRPr="00F62D0B">
        <w:rPr>
          <w:rFonts w:ascii="Arial" w:hAnsi="Arial" w:cs="Arial"/>
        </w:rPr>
        <w:t>których zakres uprawnia ją do kierowania robotami objętymi przedmiotem zamówienia</w:t>
      </w:r>
      <w:r w:rsidR="00D9467E" w:rsidRPr="00F62D0B">
        <w:rPr>
          <w:rFonts w:ascii="Arial" w:hAnsi="Arial" w:cs="Arial"/>
          <w:bCs/>
        </w:rPr>
        <w:t xml:space="preserve"> lub odpowiadające mu równoważne uprawnienia budowlane wydane na podstawie wcześniej obowiązujących przepisów, a w przypadku Wykonawców zagranicznych – uprawnienia budowlane do kierowania robotami równoważne do wyżej wskazanych,</w:t>
      </w:r>
    </w:p>
    <w:p w:rsidR="00275867" w:rsidRPr="001976A8" w:rsidRDefault="00275867" w:rsidP="00EB287D">
      <w:pPr>
        <w:pStyle w:val="Akapitzlist"/>
        <w:spacing w:after="0" w:line="276" w:lineRule="auto"/>
        <w:ind w:left="1134"/>
        <w:jc w:val="both"/>
        <w:rPr>
          <w:rFonts w:ascii="Arial" w:hAnsi="Arial" w:cs="Arial"/>
          <w:b/>
          <w:u w:val="single"/>
        </w:rPr>
      </w:pPr>
    </w:p>
    <w:p w:rsidR="0046261D" w:rsidRPr="001976A8" w:rsidRDefault="0046261D" w:rsidP="00EB287D">
      <w:pPr>
        <w:pStyle w:val="NormalnyWeb"/>
        <w:spacing w:before="0" w:beforeAutospacing="0" w:after="0" w:afterAutospacing="0" w:line="276" w:lineRule="auto"/>
        <w:ind w:left="1134"/>
        <w:rPr>
          <w:rFonts w:ascii="Arial" w:hAnsi="Arial" w:cs="Arial"/>
          <w:color w:val="000000"/>
          <w:sz w:val="22"/>
          <w:szCs w:val="22"/>
        </w:rPr>
      </w:pPr>
      <w:r w:rsidRPr="001976A8">
        <w:rPr>
          <w:rFonts w:ascii="Arial" w:hAnsi="Arial" w:cs="Arial"/>
          <w:sz w:val="22"/>
          <w:szCs w:val="22"/>
        </w:rPr>
        <w:lastRenderedPageBreak/>
        <w:t xml:space="preserve">Osoby posiadające uprawnienia budowlane do kierowania robotami budowlanymi </w:t>
      </w:r>
      <w:r w:rsidRPr="001976A8">
        <w:rPr>
          <w:rFonts w:ascii="Arial" w:hAnsi="Arial" w:cs="Arial"/>
          <w:color w:val="000000"/>
          <w:sz w:val="22"/>
          <w:szCs w:val="22"/>
        </w:rPr>
        <w:t>powinny posiadać uprawnienia budowlane zgodnie z ustawą z dnia 7 lipca 1994 r. Prawo budowlane (tekst jedn. Dz. U. z 20</w:t>
      </w:r>
      <w:r w:rsidR="00D13AAC" w:rsidRPr="001976A8">
        <w:rPr>
          <w:rFonts w:ascii="Arial" w:hAnsi="Arial" w:cs="Arial"/>
          <w:color w:val="000000"/>
          <w:sz w:val="22"/>
          <w:szCs w:val="22"/>
        </w:rPr>
        <w:t>2</w:t>
      </w:r>
      <w:r w:rsidR="00D84D34" w:rsidRPr="001976A8">
        <w:rPr>
          <w:rFonts w:ascii="Arial" w:hAnsi="Arial" w:cs="Arial"/>
          <w:color w:val="000000"/>
          <w:sz w:val="22"/>
          <w:szCs w:val="22"/>
        </w:rPr>
        <w:t>1</w:t>
      </w:r>
      <w:r w:rsidRPr="001976A8">
        <w:rPr>
          <w:rFonts w:ascii="Arial" w:hAnsi="Arial" w:cs="Arial"/>
          <w:color w:val="000000"/>
          <w:sz w:val="22"/>
          <w:szCs w:val="22"/>
        </w:rPr>
        <w:t xml:space="preserve"> r., poz. </w:t>
      </w:r>
      <w:r w:rsidR="00D84D34" w:rsidRPr="001976A8">
        <w:rPr>
          <w:rFonts w:ascii="Arial" w:hAnsi="Arial" w:cs="Arial"/>
          <w:color w:val="000000"/>
          <w:sz w:val="22"/>
          <w:szCs w:val="22"/>
        </w:rPr>
        <w:t>2351</w:t>
      </w:r>
      <w:r w:rsidRPr="001976A8">
        <w:rPr>
          <w:rFonts w:ascii="Arial" w:hAnsi="Arial" w:cs="Arial"/>
          <w:color w:val="000000"/>
          <w:sz w:val="22"/>
          <w:szCs w:val="22"/>
        </w:rPr>
        <w:t xml:space="preserve"> ze zm.) oraz Rozporządzeniem Ministra Inwestycji i Rozwoju z dnia 29 kwietnia 2019 r. w</w:t>
      </w:r>
      <w:r w:rsidR="00053910" w:rsidRPr="001976A8">
        <w:rPr>
          <w:rFonts w:ascii="Arial" w:hAnsi="Arial" w:cs="Arial"/>
          <w:color w:val="000000"/>
          <w:sz w:val="22"/>
          <w:szCs w:val="22"/>
        </w:rPr>
        <w:t> </w:t>
      </w:r>
      <w:r w:rsidRPr="001976A8">
        <w:rPr>
          <w:rFonts w:ascii="Arial" w:hAnsi="Arial" w:cs="Arial"/>
          <w:color w:val="000000"/>
          <w:sz w:val="22"/>
          <w:szCs w:val="22"/>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1976A8">
        <w:rPr>
          <w:rFonts w:ascii="Arial" w:hAnsi="Arial" w:cs="Arial"/>
          <w:color w:val="000000"/>
          <w:sz w:val="22"/>
          <w:szCs w:val="22"/>
        </w:rPr>
        <w:t>1</w:t>
      </w:r>
      <w:r w:rsidRPr="001976A8">
        <w:rPr>
          <w:rFonts w:ascii="Arial" w:hAnsi="Arial" w:cs="Arial"/>
          <w:color w:val="000000"/>
          <w:sz w:val="22"/>
          <w:szCs w:val="22"/>
        </w:rPr>
        <w:t xml:space="preserve"> r., poz. </w:t>
      </w:r>
      <w:r w:rsidR="00DD0E2C" w:rsidRPr="001976A8">
        <w:rPr>
          <w:rFonts w:ascii="Arial" w:hAnsi="Arial" w:cs="Arial"/>
          <w:color w:val="000000"/>
          <w:sz w:val="22"/>
          <w:szCs w:val="22"/>
        </w:rPr>
        <w:t>1646</w:t>
      </w:r>
      <w:r w:rsidRPr="001976A8">
        <w:rPr>
          <w:rFonts w:ascii="Arial" w:hAnsi="Arial" w:cs="Arial"/>
          <w:color w:val="000000"/>
          <w:sz w:val="22"/>
          <w:szCs w:val="22"/>
        </w:rPr>
        <w:t>).</w:t>
      </w:r>
      <w:r w:rsidR="00882EB7">
        <w:rPr>
          <w:rFonts w:ascii="Arial" w:hAnsi="Arial" w:cs="Arial"/>
          <w:color w:val="000000"/>
          <w:sz w:val="22"/>
          <w:szCs w:val="22"/>
        </w:rPr>
        <w:t xml:space="preserve"> W przypadku osób będących obywatelami państw członkowski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4C0BBB" w:rsidRPr="001976A8" w:rsidRDefault="004C0BBB" w:rsidP="00EB287D">
      <w:pPr>
        <w:pStyle w:val="NormalnyWeb"/>
        <w:spacing w:before="0" w:beforeAutospacing="0" w:after="0" w:afterAutospacing="0" w:line="276" w:lineRule="auto"/>
        <w:ind w:left="1134"/>
        <w:rPr>
          <w:rFonts w:ascii="Arial" w:hAnsi="Arial" w:cs="Arial"/>
          <w:color w:val="000000"/>
          <w:sz w:val="22"/>
          <w:szCs w:val="22"/>
          <w:highlight w:val="yellow"/>
        </w:rPr>
      </w:pPr>
    </w:p>
    <w:p w:rsidR="00983FD9"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Zamawiający, w stosunku do Wykonawców wspólnie ubiegających się o udzielenie zamówienia, w odniesieniu do warunku dotyczącego zdolności technicznej lub zawodowej – dopuszcza łączne spełnianie warunk</w:t>
      </w:r>
      <w:r w:rsidR="00A324F2" w:rsidRPr="001976A8">
        <w:rPr>
          <w:rFonts w:ascii="Arial" w:eastAsia="Calibri" w:hAnsi="Arial" w:cs="Arial"/>
        </w:rPr>
        <w:t>ów</w:t>
      </w:r>
      <w:r w:rsidRPr="001976A8">
        <w:rPr>
          <w:rFonts w:ascii="Arial" w:eastAsia="Calibri" w:hAnsi="Arial" w:cs="Arial"/>
        </w:rPr>
        <w:t xml:space="preserve"> przez Wykonawców. </w:t>
      </w:r>
    </w:p>
    <w:p w:rsidR="000C0438"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Ocena spełniania warunków udziału w postępowaniu o zamówienie publiczne przeprowadzona będzie w oparciu o złożone przez wykonawców oświadczenia i</w:t>
      </w:r>
      <w:r w:rsidR="00983FD9" w:rsidRPr="001976A8">
        <w:rPr>
          <w:rFonts w:ascii="Arial" w:eastAsia="Calibri" w:hAnsi="Arial" w:cs="Arial"/>
        </w:rPr>
        <w:t> </w:t>
      </w:r>
      <w:r w:rsidRPr="001976A8">
        <w:rPr>
          <w:rFonts w:ascii="Arial" w:eastAsia="Calibri" w:hAnsi="Arial" w:cs="Arial"/>
        </w:rPr>
        <w:t>dokumenty zgodnie z formułą „spełnia – nie spełnia”.</w:t>
      </w:r>
    </w:p>
    <w:p w:rsidR="0010068E"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 xml:space="preserve">Wykonawca może w celu potwierdzenia spełniania warunków udziału w postępowaniu, </w:t>
      </w:r>
      <w:r w:rsidRPr="001976A8">
        <w:rPr>
          <w:rFonts w:ascii="Arial" w:eastAsia="Calibri" w:hAnsi="Arial" w:cs="Arial"/>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1976A8">
        <w:rPr>
          <w:rFonts w:ascii="Arial" w:eastAsia="Calibri" w:hAnsi="Arial" w:cs="Arial"/>
        </w:rPr>
        <w:t xml:space="preserve"> W odniesieniu do warunku dotyczącego doświadczenia Wykonawca może polegać na zdolnościach podmiotów udostępniających zasoby, jeśli podmioty te wykonają </w:t>
      </w:r>
      <w:r w:rsidR="00724C73" w:rsidRPr="001976A8">
        <w:rPr>
          <w:rFonts w:ascii="Arial" w:eastAsia="Calibri" w:hAnsi="Arial" w:cs="Arial"/>
        </w:rPr>
        <w:t>roboty budowlane</w:t>
      </w:r>
      <w:r w:rsidR="0010068E" w:rsidRPr="001976A8">
        <w:rPr>
          <w:rFonts w:ascii="Arial" w:eastAsia="Calibri" w:hAnsi="Arial" w:cs="Arial"/>
        </w:rPr>
        <w:t xml:space="preserve"> do realizacji których te zdolności są wymagane.</w:t>
      </w:r>
    </w:p>
    <w:p w:rsidR="000C0438"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Wykonawca, który polega na zdolnościach podmiotów</w:t>
      </w:r>
      <w:r w:rsidR="0010068E" w:rsidRPr="001976A8">
        <w:rPr>
          <w:rFonts w:ascii="Arial" w:eastAsia="Calibri" w:hAnsi="Arial" w:cs="Arial"/>
        </w:rPr>
        <w:t xml:space="preserve"> udostępniających zasoby</w:t>
      </w:r>
      <w:r w:rsidRPr="001976A8">
        <w:rPr>
          <w:rFonts w:ascii="Arial" w:eastAsia="Calibri" w:hAnsi="Arial" w:cs="Arial"/>
        </w:rPr>
        <w:t xml:space="preserve">, musi udowodnić zamawiającemu, że realizując zamówienie, będzie dysponował niezbędnymi zasobami tych podmiotów, w szczególności </w:t>
      </w:r>
      <w:r w:rsidRPr="001976A8">
        <w:rPr>
          <w:rFonts w:ascii="Arial" w:eastAsia="Calibri" w:hAnsi="Arial" w:cs="Arial"/>
          <w:b/>
          <w:bCs/>
        </w:rPr>
        <w:t xml:space="preserve">dołączając do oferty zobowiązanie tych podmiotów </w:t>
      </w:r>
      <w:r w:rsidRPr="001976A8">
        <w:rPr>
          <w:rFonts w:ascii="Arial" w:eastAsia="Calibri" w:hAnsi="Arial" w:cs="Arial"/>
        </w:rPr>
        <w:t>do oddania mu do dyspozycji niezbędnych zasobów na potrzeby realizacji zamówienia (w formie elektronicznej</w:t>
      </w:r>
      <w:r w:rsidR="0010068E" w:rsidRPr="001976A8">
        <w:rPr>
          <w:rFonts w:ascii="Arial" w:eastAsia="Calibri" w:hAnsi="Arial" w:cs="Arial"/>
        </w:rPr>
        <w:t xml:space="preserve"> (podpisane kwalifikowanym podpisem elektronicznym) lub</w:t>
      </w:r>
      <w:r w:rsidRPr="001976A8">
        <w:rPr>
          <w:rFonts w:ascii="Arial" w:eastAsia="Calibri" w:hAnsi="Arial" w:cs="Arial"/>
        </w:rPr>
        <w:t xml:space="preserve"> w postaci elektronicznej opatrzonej podpisem zaufanym lub podpisem osobistym),</w:t>
      </w:r>
      <w:r w:rsidRPr="001976A8">
        <w:rPr>
          <w:rFonts w:ascii="Arial" w:eastAsia="Calibri" w:hAnsi="Arial" w:cs="Arial"/>
          <w:bCs/>
          <w:iCs/>
        </w:rPr>
        <w:t xml:space="preserve">zgodnie z </w:t>
      </w:r>
      <w:r w:rsidR="0010068E" w:rsidRPr="001976A8">
        <w:rPr>
          <w:rFonts w:ascii="Arial" w:eastAsia="Calibri" w:hAnsi="Arial" w:cs="Arial"/>
          <w:b/>
          <w:iCs/>
        </w:rPr>
        <w:t>z</w:t>
      </w:r>
      <w:r w:rsidRPr="001976A8">
        <w:rPr>
          <w:rFonts w:ascii="Arial" w:eastAsia="Calibri" w:hAnsi="Arial" w:cs="Arial"/>
          <w:b/>
          <w:bCs/>
          <w:iCs/>
        </w:rPr>
        <w:t xml:space="preserve">ałącznikiem nr </w:t>
      </w:r>
      <w:r w:rsidR="0010068E" w:rsidRPr="001976A8">
        <w:rPr>
          <w:rFonts w:ascii="Arial" w:eastAsia="Calibri" w:hAnsi="Arial" w:cs="Arial"/>
          <w:b/>
          <w:bCs/>
          <w:iCs/>
        </w:rPr>
        <w:t>3</w:t>
      </w:r>
      <w:r w:rsidRPr="001976A8">
        <w:rPr>
          <w:rFonts w:ascii="Arial" w:eastAsia="Calibri" w:hAnsi="Arial" w:cs="Arial"/>
          <w:b/>
          <w:bCs/>
          <w:iCs/>
        </w:rPr>
        <w:t xml:space="preserve"> do SWZ.</w:t>
      </w:r>
      <w:r w:rsidRPr="001976A8">
        <w:rPr>
          <w:rFonts w:ascii="Arial" w:eastAsia="Calibri" w:hAnsi="Arial" w:cs="Arial"/>
          <w:iCs/>
        </w:rPr>
        <w:t>Wykonawca może przedstawić też inny środek dowodowy potwierdzający, że wykonawca realizując zamówienie, będzie dysponował niezbędnymi zasobami tych podmiotów</w:t>
      </w:r>
      <w:r w:rsidR="00CE51CC" w:rsidRPr="001976A8">
        <w:rPr>
          <w:rFonts w:ascii="Arial" w:eastAsia="Calibri" w:hAnsi="Arial" w:cs="Arial"/>
          <w:iCs/>
        </w:rPr>
        <w:t>.</w:t>
      </w:r>
    </w:p>
    <w:p w:rsidR="00CE51CC"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 xml:space="preserve">Z zobowiązania lub innych dokumentów potwierdzających udostępnienie zasobów przez inne podmioty musi bezspornie i jednoznacznie wynikać w szczególności: </w:t>
      </w:r>
    </w:p>
    <w:p w:rsidR="000C0438" w:rsidRPr="001976A8" w:rsidRDefault="000C0438">
      <w:pPr>
        <w:pStyle w:val="Akapitzlist"/>
        <w:numPr>
          <w:ilvl w:val="0"/>
          <w:numId w:val="20"/>
        </w:numPr>
        <w:spacing w:after="0" w:line="276" w:lineRule="auto"/>
        <w:ind w:left="851" w:hanging="284"/>
        <w:jc w:val="both"/>
        <w:rPr>
          <w:rFonts w:ascii="Arial" w:eastAsia="Calibri" w:hAnsi="Arial" w:cs="Arial"/>
        </w:rPr>
      </w:pPr>
      <w:r w:rsidRPr="001976A8">
        <w:rPr>
          <w:rFonts w:ascii="Arial" w:eastAsia="Calibri" w:hAnsi="Arial" w:cs="Arial"/>
        </w:rPr>
        <w:t>zakres dostępnych wykonawcy zasobów podmiotu udostępniającego zasoby</w:t>
      </w:r>
      <w:r w:rsidR="00CE51CC" w:rsidRPr="001976A8">
        <w:rPr>
          <w:rFonts w:ascii="Arial" w:eastAsia="Calibri" w:hAnsi="Arial" w:cs="Arial"/>
        </w:rPr>
        <w:t>,</w:t>
      </w:r>
    </w:p>
    <w:p w:rsidR="000C0438" w:rsidRPr="001976A8" w:rsidRDefault="000C0438">
      <w:pPr>
        <w:pStyle w:val="Akapitzlist"/>
        <w:numPr>
          <w:ilvl w:val="0"/>
          <w:numId w:val="20"/>
        </w:numPr>
        <w:spacing w:after="0" w:line="276" w:lineRule="auto"/>
        <w:ind w:left="851" w:hanging="284"/>
        <w:jc w:val="both"/>
        <w:rPr>
          <w:rFonts w:ascii="Arial" w:eastAsia="Calibri" w:hAnsi="Arial" w:cs="Arial"/>
        </w:rPr>
      </w:pPr>
      <w:r w:rsidRPr="001976A8">
        <w:rPr>
          <w:rFonts w:ascii="Arial" w:eastAsia="Calibri" w:hAnsi="Arial" w:cs="Arial"/>
        </w:rPr>
        <w:lastRenderedPageBreak/>
        <w:t>sposób i okres udostępnienia wykonawcy i wykorzystania przez niego zasobów podmiotu udostępniającego te zasoby przy wykonywaniu zamówienia</w:t>
      </w:r>
      <w:r w:rsidR="00CE51CC" w:rsidRPr="001976A8">
        <w:rPr>
          <w:rFonts w:ascii="Arial" w:eastAsia="Calibri" w:hAnsi="Arial" w:cs="Arial"/>
        </w:rPr>
        <w:t>,</w:t>
      </w:r>
    </w:p>
    <w:p w:rsidR="000C0438" w:rsidRPr="001976A8" w:rsidRDefault="000C0438">
      <w:pPr>
        <w:pStyle w:val="Akapitzlist"/>
        <w:numPr>
          <w:ilvl w:val="0"/>
          <w:numId w:val="20"/>
        </w:numPr>
        <w:spacing w:after="0" w:line="276" w:lineRule="auto"/>
        <w:ind w:left="851" w:hanging="284"/>
        <w:jc w:val="both"/>
        <w:rPr>
          <w:rFonts w:ascii="Arial" w:eastAsia="Calibri" w:hAnsi="Arial" w:cs="Arial"/>
        </w:rPr>
      </w:pPr>
      <w:r w:rsidRPr="001976A8">
        <w:rPr>
          <w:rFonts w:ascii="Arial" w:eastAsia="Calibri" w:hAnsi="Arial" w:cs="Arial"/>
        </w:rPr>
        <w:t>czy i w jakim zakresie podmiot udostępniający zasoby, na zdolnościach którego wykonawca polega w odniesieniu do warunk</w:t>
      </w:r>
      <w:r w:rsidR="00CE51CC" w:rsidRPr="001976A8">
        <w:rPr>
          <w:rFonts w:ascii="Arial" w:eastAsia="Calibri" w:hAnsi="Arial" w:cs="Arial"/>
        </w:rPr>
        <w:t>u</w:t>
      </w:r>
      <w:r w:rsidRPr="001976A8">
        <w:rPr>
          <w:rFonts w:ascii="Arial" w:eastAsia="Calibri" w:hAnsi="Arial" w:cs="Arial"/>
        </w:rPr>
        <w:t xml:space="preserve"> udziału w postępowaniu dotyczących doświadczenia, zrealizuje </w:t>
      </w:r>
      <w:r w:rsidR="008845AA" w:rsidRPr="001976A8">
        <w:rPr>
          <w:rFonts w:ascii="Arial" w:eastAsia="Calibri" w:hAnsi="Arial" w:cs="Arial"/>
        </w:rPr>
        <w:t>roboty budowlane</w:t>
      </w:r>
      <w:r w:rsidRPr="001976A8">
        <w:rPr>
          <w:rFonts w:ascii="Arial" w:eastAsia="Calibri" w:hAnsi="Arial" w:cs="Arial"/>
        </w:rPr>
        <w:t xml:space="preserve">, których wskazane zdolności dotyczą. </w:t>
      </w:r>
    </w:p>
    <w:p w:rsidR="000C043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 xml:space="preserve">Dla swej skuteczności zobowiązanie musi zostać złożone przez osobę/osoby uprawnione do reprezentowania podmiotu </w:t>
      </w:r>
      <w:r w:rsidR="001452DB" w:rsidRPr="001976A8">
        <w:rPr>
          <w:rFonts w:ascii="Arial" w:eastAsia="Calibri" w:hAnsi="Arial" w:cs="Arial"/>
        </w:rPr>
        <w:t>udostępniającego zasoby</w:t>
      </w:r>
      <w:r w:rsidRPr="001976A8">
        <w:rPr>
          <w:rFonts w:ascii="Arial" w:eastAsia="Calibri" w:hAnsi="Arial" w:cs="Arial"/>
        </w:rPr>
        <w:t xml:space="preserve"> w powyższym zakresie. Zobowiązanie złożone przez osobę nieuprawnioną nie dowodzi udostępnienia zasobu.</w:t>
      </w:r>
    </w:p>
    <w:p w:rsidR="00DD1459" w:rsidRPr="001976A8" w:rsidRDefault="00DD1459" w:rsidP="00F62D0B">
      <w:pPr>
        <w:pStyle w:val="Akapitzlist"/>
        <w:numPr>
          <w:ilvl w:val="1"/>
          <w:numId w:val="17"/>
        </w:numPr>
        <w:spacing w:after="0" w:line="276" w:lineRule="auto"/>
        <w:ind w:left="567" w:hanging="283"/>
        <w:jc w:val="both"/>
        <w:rPr>
          <w:rFonts w:ascii="Arial" w:eastAsia="Calibri" w:hAnsi="Arial" w:cs="Arial"/>
        </w:rPr>
      </w:pPr>
      <w:r>
        <w:rPr>
          <w:rFonts w:ascii="Arial" w:eastAsia="Calibri"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A14B9" w:rsidRPr="001976A8" w:rsidRDefault="00FA14B9" w:rsidP="00EB287D">
      <w:pPr>
        <w:pStyle w:val="Akapitzlist"/>
        <w:spacing w:after="0" w:line="276" w:lineRule="auto"/>
        <w:ind w:left="567"/>
        <w:jc w:val="both"/>
        <w:rPr>
          <w:rFonts w:ascii="Arial" w:eastAsia="Calibri" w:hAnsi="Arial" w:cs="Arial"/>
        </w:rPr>
      </w:pPr>
    </w:p>
    <w:p w:rsidR="00F51CBD" w:rsidRPr="001976A8" w:rsidRDefault="009D1B53"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PRZEDMIOTOWE I PODMIOTOWE ŚRODKI DOWODOWE</w:t>
      </w:r>
    </w:p>
    <w:p w:rsidR="006D2E2A" w:rsidRPr="001976A8" w:rsidRDefault="006D2E2A" w:rsidP="00EB287D">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1976A8">
        <w:rPr>
          <w:rFonts w:ascii="Arial" w:hAnsi="Arial" w:cs="Arial"/>
          <w:bCs/>
        </w:rPr>
        <w:t xml:space="preserve">Zamawiający </w:t>
      </w:r>
      <w:r w:rsidR="00F9070D" w:rsidRPr="001976A8">
        <w:rPr>
          <w:rFonts w:ascii="Arial" w:hAnsi="Arial" w:cs="Arial"/>
          <w:bCs/>
        </w:rPr>
        <w:t xml:space="preserve">nie </w:t>
      </w:r>
      <w:r w:rsidRPr="001976A8">
        <w:rPr>
          <w:rFonts w:ascii="Arial" w:hAnsi="Arial" w:cs="Arial"/>
          <w:bCs/>
        </w:rPr>
        <w:t>żąda złożenia przedmiotowych środków dowodowych</w:t>
      </w:r>
      <w:r w:rsidR="00F9070D" w:rsidRPr="001976A8">
        <w:rPr>
          <w:rFonts w:ascii="Arial" w:hAnsi="Arial" w:cs="Arial"/>
          <w:bCs/>
        </w:rPr>
        <w:t>.</w:t>
      </w:r>
    </w:p>
    <w:p w:rsidR="009F2039"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1976A8">
        <w:rPr>
          <w:rFonts w:ascii="Arial" w:hAnsi="Arial" w:cs="Arial"/>
          <w:bCs/>
        </w:rPr>
        <w:t xml:space="preserve">Zamawiający wezwie wykonawcę, którego oferta zostanie najwyżej oceniona, do złożenia w wyznaczonym terminie, nie krótszym niż 5 dni od dnia wezwania, </w:t>
      </w:r>
      <w:r w:rsidRPr="001976A8">
        <w:rPr>
          <w:rFonts w:ascii="Arial" w:hAnsi="Arial" w:cs="Arial"/>
          <w:b/>
        </w:rPr>
        <w:t xml:space="preserve">następujących </w:t>
      </w:r>
      <w:r w:rsidRPr="001976A8">
        <w:rPr>
          <w:rFonts w:ascii="Arial" w:hAnsi="Arial" w:cs="Arial"/>
          <w:b/>
          <w:u w:val="thick"/>
        </w:rPr>
        <w:t>podmiotowych środków dowodowych:</w:t>
      </w:r>
    </w:p>
    <w:p w:rsidR="009F2039" w:rsidRPr="001976A8" w:rsidRDefault="009F2039" w:rsidP="00EB287D">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1976A8">
        <w:rPr>
          <w:rFonts w:ascii="Arial" w:hAnsi="Arial" w:cs="Arial"/>
          <w:b/>
          <w:u w:val="single"/>
          <w:shd w:val="clear" w:color="auto" w:fill="FFFFFF"/>
        </w:rPr>
        <w:t>w celu potwierdzenia br</w:t>
      </w:r>
      <w:r w:rsidR="000A336E" w:rsidRPr="001976A8">
        <w:rPr>
          <w:rFonts w:ascii="Arial" w:hAnsi="Arial" w:cs="Arial"/>
          <w:b/>
          <w:u w:val="single"/>
          <w:shd w:val="clear" w:color="auto" w:fill="FFFFFF"/>
        </w:rPr>
        <w:t>a</w:t>
      </w:r>
      <w:r w:rsidRPr="001976A8">
        <w:rPr>
          <w:rFonts w:ascii="Arial" w:hAnsi="Arial" w:cs="Arial"/>
          <w:b/>
          <w:u w:val="single"/>
          <w:shd w:val="clear" w:color="auto" w:fill="FFFFFF"/>
        </w:rPr>
        <w:t>ku podstaw wykluczenia z udziału w postępowaniu:</w:t>
      </w:r>
    </w:p>
    <w:p w:rsidR="009F2039" w:rsidRPr="001976A8" w:rsidRDefault="009F2039">
      <w:pPr>
        <w:pStyle w:val="Akapitzlist"/>
        <w:numPr>
          <w:ilvl w:val="0"/>
          <w:numId w:val="22"/>
        </w:numPr>
        <w:suppressAutoHyphens/>
        <w:spacing w:after="0" w:line="276" w:lineRule="auto"/>
        <w:jc w:val="both"/>
        <w:rPr>
          <w:rFonts w:ascii="Arial" w:hAnsi="Arial" w:cs="Arial"/>
          <w:bCs/>
          <w:shd w:val="clear" w:color="auto" w:fill="FFFFFF"/>
        </w:rPr>
      </w:pPr>
      <w:bookmarkStart w:id="7" w:name="_Hlk107403306"/>
      <w:r w:rsidRPr="001976A8">
        <w:rPr>
          <w:rFonts w:ascii="Arial" w:hAnsi="Arial" w:cs="Arial"/>
          <w:bCs/>
          <w:shd w:val="clear" w:color="auto" w:fill="FFFFFF"/>
        </w:rPr>
        <w:t>oświadczeni</w:t>
      </w:r>
      <w:r w:rsidR="00E41186" w:rsidRPr="001976A8">
        <w:rPr>
          <w:rFonts w:ascii="Arial" w:hAnsi="Arial" w:cs="Arial"/>
          <w:bCs/>
          <w:shd w:val="clear" w:color="auto" w:fill="FFFFFF"/>
        </w:rPr>
        <w:t>a</w:t>
      </w:r>
      <w:r w:rsidRPr="001976A8">
        <w:rPr>
          <w:rFonts w:ascii="Arial" w:hAnsi="Arial" w:cs="Arial"/>
          <w:bCs/>
          <w:shd w:val="clear" w:color="auto" w:fill="FFFFFF"/>
        </w:rPr>
        <w:t xml:space="preserve"> wykonawcy, w zakresie art. 108 ust. 1 pkt 5 ustawy Pzp, o braku przynależności do tej samej grupy kapitałowej w rozumieniu ustawy z dnia 16 lutego 2007 r. o ochronie konkurencji i konsumentów (</w:t>
      </w:r>
      <w:r w:rsidR="00F667A1" w:rsidRPr="001976A8">
        <w:rPr>
          <w:rFonts w:ascii="Arial" w:hAnsi="Arial" w:cs="Arial"/>
          <w:bCs/>
          <w:shd w:val="clear" w:color="auto" w:fill="FFFFFF"/>
        </w:rPr>
        <w:t xml:space="preserve">tekst jedn. </w:t>
      </w:r>
      <w:r w:rsidRPr="001976A8">
        <w:rPr>
          <w:rFonts w:ascii="Arial" w:hAnsi="Arial" w:cs="Arial"/>
          <w:bCs/>
          <w:shd w:val="clear" w:color="auto" w:fill="FFFFFF"/>
        </w:rPr>
        <w:t>Dz. U. z</w:t>
      </w:r>
      <w:r w:rsidR="00B31EAA" w:rsidRPr="001976A8">
        <w:rPr>
          <w:rFonts w:ascii="Arial" w:hAnsi="Arial" w:cs="Arial"/>
          <w:bCs/>
          <w:shd w:val="clear" w:color="auto" w:fill="FFFFFF"/>
        </w:rPr>
        <w:t> </w:t>
      </w:r>
      <w:r w:rsidRPr="001976A8">
        <w:rPr>
          <w:rFonts w:ascii="Arial" w:hAnsi="Arial" w:cs="Arial"/>
          <w:bCs/>
          <w:shd w:val="clear" w:color="auto" w:fill="FFFFFF"/>
        </w:rPr>
        <w:t>202</w:t>
      </w:r>
      <w:r w:rsidR="00F667A1" w:rsidRPr="001976A8">
        <w:rPr>
          <w:rFonts w:ascii="Arial" w:hAnsi="Arial" w:cs="Arial"/>
          <w:bCs/>
          <w:shd w:val="clear" w:color="auto" w:fill="FFFFFF"/>
        </w:rPr>
        <w:t>1</w:t>
      </w:r>
      <w:r w:rsidR="00A324F2" w:rsidRPr="001976A8">
        <w:rPr>
          <w:rFonts w:ascii="Arial" w:hAnsi="Arial" w:cs="Arial"/>
          <w:bCs/>
          <w:shd w:val="clear" w:color="auto" w:fill="FFFFFF"/>
        </w:rPr>
        <w:t> </w:t>
      </w:r>
      <w:r w:rsidRPr="001976A8">
        <w:rPr>
          <w:rFonts w:ascii="Arial" w:hAnsi="Arial" w:cs="Arial"/>
          <w:bCs/>
          <w:shd w:val="clear" w:color="auto" w:fill="FFFFFF"/>
        </w:rPr>
        <w:t xml:space="preserve">r. poz. </w:t>
      </w:r>
      <w:r w:rsidR="00F667A1" w:rsidRPr="001976A8">
        <w:rPr>
          <w:rFonts w:ascii="Arial" w:hAnsi="Arial" w:cs="Arial"/>
          <w:bCs/>
          <w:shd w:val="clear" w:color="auto" w:fill="FFFFFF"/>
        </w:rPr>
        <w:t>275</w:t>
      </w:r>
      <w:r w:rsidRPr="001976A8">
        <w:rPr>
          <w:rFonts w:ascii="Arial" w:hAnsi="Arial" w:cs="Arial"/>
          <w:bCs/>
          <w:shd w:val="clear" w:color="auto" w:fill="FFFFFF"/>
        </w:rPr>
        <w:t>), z innym wykonawcą, który złożył odrębną ofertę albo oświadczeni</w:t>
      </w:r>
      <w:r w:rsidR="00E41186" w:rsidRPr="001976A8">
        <w:rPr>
          <w:rFonts w:ascii="Arial" w:hAnsi="Arial" w:cs="Arial"/>
          <w:bCs/>
          <w:shd w:val="clear" w:color="auto" w:fill="FFFFFF"/>
        </w:rPr>
        <w:t>a</w:t>
      </w:r>
      <w:r w:rsidRPr="001976A8">
        <w:rPr>
          <w:rFonts w:ascii="Arial" w:hAnsi="Arial" w:cs="Arial"/>
          <w:bCs/>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1976A8">
        <w:rPr>
          <w:rFonts w:ascii="Arial" w:hAnsi="Arial" w:cs="Arial"/>
          <w:b/>
          <w:shd w:val="clear" w:color="auto" w:fill="FFFFFF"/>
        </w:rPr>
        <w:t xml:space="preserve">załącznik nr </w:t>
      </w:r>
      <w:r w:rsidR="00DD1459">
        <w:rPr>
          <w:rFonts w:ascii="Arial" w:hAnsi="Arial" w:cs="Arial"/>
          <w:b/>
          <w:shd w:val="clear" w:color="auto" w:fill="FFFFFF"/>
        </w:rPr>
        <w:t>6</w:t>
      </w:r>
      <w:r w:rsidRPr="001976A8">
        <w:rPr>
          <w:rFonts w:ascii="Arial" w:hAnsi="Arial" w:cs="Arial"/>
          <w:b/>
          <w:shd w:val="clear" w:color="auto" w:fill="FFFFFF"/>
        </w:rPr>
        <w:t xml:space="preserve"> do SWZ</w:t>
      </w:r>
      <w:r w:rsidRPr="001976A8">
        <w:rPr>
          <w:rFonts w:ascii="Arial" w:hAnsi="Arial" w:cs="Arial"/>
          <w:bCs/>
          <w:shd w:val="clear" w:color="auto" w:fill="FFFFFF"/>
        </w:rPr>
        <w:t>),</w:t>
      </w:r>
    </w:p>
    <w:p w:rsidR="009F2039" w:rsidRPr="001976A8" w:rsidRDefault="00FA77E4">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F2039" w:rsidRPr="001976A8" w:rsidRDefault="00FA77E4">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shd w:val="clear" w:color="auto" w:fill="FFFFFF"/>
        </w:rPr>
        <w:t xml:space="preserve">oświadczenia wykonawcy o aktualności informacji zawartych w oświadczeniu, o którym mowa w art. 125 ust. 1 ustawy Pzp (załączniku nr 2 do SWZ), w zakresie podstaw wykluczenia z postępowania, </w:t>
      </w:r>
      <w:bookmarkStart w:id="8" w:name="_Hlk65758364"/>
      <w:r w:rsidRPr="001976A8">
        <w:rPr>
          <w:rFonts w:ascii="Arial" w:hAnsi="Arial" w:cs="Arial"/>
          <w:bCs/>
          <w:shd w:val="clear" w:color="auto" w:fill="FFFFFF"/>
        </w:rPr>
        <w:t>o których mowa w art. 108 ust. 1 pkt 1, 2</w:t>
      </w:r>
      <w:r w:rsidR="00345FA8" w:rsidRPr="001976A8">
        <w:rPr>
          <w:rFonts w:ascii="Arial" w:hAnsi="Arial" w:cs="Arial"/>
          <w:bCs/>
          <w:shd w:val="clear" w:color="auto" w:fill="FFFFFF"/>
        </w:rPr>
        <w:t>, 3,</w:t>
      </w:r>
      <w:r w:rsidRPr="001976A8">
        <w:rPr>
          <w:rFonts w:ascii="Arial" w:hAnsi="Arial" w:cs="Arial"/>
          <w:bCs/>
          <w:shd w:val="clear" w:color="auto" w:fill="FFFFFF"/>
        </w:rPr>
        <w:t xml:space="preserve"> 4</w:t>
      </w:r>
      <w:r w:rsidR="00345FA8" w:rsidRPr="001976A8">
        <w:rPr>
          <w:rFonts w:ascii="Arial" w:hAnsi="Arial" w:cs="Arial"/>
          <w:bCs/>
          <w:shd w:val="clear" w:color="auto" w:fill="FFFFFF"/>
        </w:rPr>
        <w:t>, 6</w:t>
      </w:r>
      <w:r w:rsidRPr="001976A8">
        <w:rPr>
          <w:rFonts w:ascii="Arial" w:hAnsi="Arial" w:cs="Arial"/>
          <w:bCs/>
          <w:shd w:val="clear" w:color="auto" w:fill="FFFFFF"/>
        </w:rPr>
        <w:t xml:space="preserve"> ustawy Pzp</w:t>
      </w:r>
      <w:bookmarkEnd w:id="8"/>
      <w:r w:rsidR="00F9070D" w:rsidRPr="001976A8">
        <w:rPr>
          <w:rFonts w:ascii="Arial" w:hAnsi="Arial" w:cs="Arial"/>
          <w:bCs/>
          <w:shd w:val="clear" w:color="auto" w:fill="FFFFFF"/>
        </w:rPr>
        <w:t>,</w:t>
      </w:r>
      <w:r w:rsidR="00B466F2" w:rsidRPr="001976A8">
        <w:rPr>
          <w:rFonts w:ascii="Arial" w:hAnsi="Arial" w:cs="Arial"/>
        </w:rPr>
        <w:t xml:space="preserve"> w art. 109 ust. 1 pkt 5</w:t>
      </w:r>
      <w:r w:rsidR="00B134DA">
        <w:rPr>
          <w:rFonts w:ascii="Arial" w:hAnsi="Arial" w:cs="Arial"/>
        </w:rPr>
        <w:t xml:space="preserve">, </w:t>
      </w:r>
      <w:r w:rsidR="00B466F2" w:rsidRPr="001976A8">
        <w:rPr>
          <w:rFonts w:ascii="Arial" w:hAnsi="Arial" w:cs="Arial"/>
        </w:rPr>
        <w:t>pkt 7</w:t>
      </w:r>
      <w:r w:rsidR="00B134DA">
        <w:rPr>
          <w:rFonts w:ascii="Arial" w:hAnsi="Arial" w:cs="Arial"/>
        </w:rPr>
        <w:t>, pkt 8 i pkt 10</w:t>
      </w:r>
      <w:r w:rsidR="00B466F2" w:rsidRPr="001976A8">
        <w:rPr>
          <w:rFonts w:ascii="Arial" w:hAnsi="Arial" w:cs="Arial"/>
        </w:rPr>
        <w:t xml:space="preserve"> ustawy Pzp </w:t>
      </w:r>
      <w:r w:rsidR="00F9070D" w:rsidRPr="001976A8">
        <w:rPr>
          <w:rFonts w:ascii="Arial" w:hAnsi="Arial" w:cs="Arial"/>
        </w:rPr>
        <w:t xml:space="preserve">oraz w </w:t>
      </w:r>
      <w:r w:rsidR="00F9070D" w:rsidRPr="001976A8">
        <w:rPr>
          <w:rFonts w:ascii="Arial" w:hAnsi="Arial" w:cs="Arial"/>
          <w:bCs/>
          <w:shd w:val="clear" w:color="auto" w:fill="FFFFFF"/>
        </w:rPr>
        <w:t xml:space="preserve">art. 7 ust. 1 ustawy z dnia 13 kwietnia 2022 r. o szczególnych rozwiązaniach w zakresie przeciwdziałania wspieraniu agresji na Ukrainę oraz służących ochronie bezpieczeństwa narodowego (Dz. U. z 2022 r., poz. 835) - </w:t>
      </w:r>
      <w:r w:rsidRPr="001976A8">
        <w:rPr>
          <w:rFonts w:ascii="Arial" w:hAnsi="Arial" w:cs="Arial"/>
          <w:bCs/>
          <w:shd w:val="clear" w:color="auto" w:fill="FFFFFF"/>
        </w:rPr>
        <w:t xml:space="preserve">wzór oświadczenia stanowi </w:t>
      </w:r>
      <w:r w:rsidRPr="001976A8">
        <w:rPr>
          <w:rFonts w:ascii="Arial" w:hAnsi="Arial" w:cs="Arial"/>
          <w:b/>
          <w:shd w:val="clear" w:color="auto" w:fill="FFFFFF"/>
        </w:rPr>
        <w:t xml:space="preserve">załącznik nr </w:t>
      </w:r>
      <w:r w:rsidR="00DD1459">
        <w:rPr>
          <w:rFonts w:ascii="Arial" w:hAnsi="Arial" w:cs="Arial"/>
          <w:b/>
          <w:shd w:val="clear" w:color="auto" w:fill="FFFFFF"/>
        </w:rPr>
        <w:t>7</w:t>
      </w:r>
      <w:r w:rsidRPr="001976A8">
        <w:rPr>
          <w:rFonts w:ascii="Arial" w:hAnsi="Arial" w:cs="Arial"/>
          <w:b/>
          <w:shd w:val="clear" w:color="auto" w:fill="FFFFFF"/>
        </w:rPr>
        <w:t xml:space="preserve"> do SWZ</w:t>
      </w:r>
      <w:r w:rsidRPr="001976A8">
        <w:rPr>
          <w:rFonts w:ascii="Arial" w:hAnsi="Arial" w:cs="Arial"/>
          <w:bCs/>
          <w:shd w:val="clear" w:color="auto" w:fill="FFFFFF"/>
        </w:rPr>
        <w:t>,</w:t>
      </w:r>
    </w:p>
    <w:p w:rsidR="00E93E1A" w:rsidRPr="001976A8" w:rsidRDefault="00E93E1A">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rPr>
        <w:t>dokumenty potwierdzające brak podstaw do wykluczenia z postępowania, o których mowa w dziale VIII ust. 2 pkt 1 lit. a-</w:t>
      </w:r>
      <w:r w:rsidR="00275867" w:rsidRPr="001976A8">
        <w:rPr>
          <w:rFonts w:ascii="Arial" w:hAnsi="Arial" w:cs="Arial"/>
          <w:bCs/>
        </w:rPr>
        <w:t>c</w:t>
      </w:r>
      <w:r w:rsidRPr="001976A8">
        <w:rPr>
          <w:rFonts w:ascii="Arial" w:hAnsi="Arial" w:cs="Arial"/>
          <w:bCs/>
        </w:rPr>
        <w:t xml:space="preserve"> SWZ składa każdy z Wykonawców wspólnie ubiegających się o zamówienie</w:t>
      </w:r>
      <w:r w:rsidR="005B3F3D" w:rsidRPr="001976A8">
        <w:rPr>
          <w:rFonts w:ascii="Arial" w:hAnsi="Arial" w:cs="Arial"/>
          <w:bCs/>
        </w:rPr>
        <w:t>,</w:t>
      </w:r>
    </w:p>
    <w:p w:rsidR="005B3F3D" w:rsidRPr="001976A8" w:rsidRDefault="005B3F3D">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rPr>
        <w:t xml:space="preserve">Zamawiający żąda od wykonawcy, który polega na zdolnościach technicznych lub zawodowych podmiotów udostępniających zasoby, na zasadach </w:t>
      </w:r>
      <w:r w:rsidRPr="001976A8">
        <w:rPr>
          <w:rFonts w:ascii="Arial" w:hAnsi="Arial" w:cs="Arial"/>
          <w:bCs/>
        </w:rPr>
        <w:lastRenderedPageBreak/>
        <w:t xml:space="preserve">określonych w art. 118 ustawy Pzp, przedstawienia podmiotowych środków dowodowych, o których mowa w dziale VIII ust. 2 pkt 1 lit. </w:t>
      </w:r>
      <w:r w:rsidR="00F35B94" w:rsidRPr="001976A8">
        <w:rPr>
          <w:rFonts w:ascii="Arial" w:hAnsi="Arial" w:cs="Arial"/>
          <w:bCs/>
        </w:rPr>
        <w:t>b-</w:t>
      </w:r>
      <w:r w:rsidR="00275867" w:rsidRPr="001976A8">
        <w:rPr>
          <w:rFonts w:ascii="Arial" w:hAnsi="Arial" w:cs="Arial"/>
          <w:bCs/>
        </w:rPr>
        <w:t>c</w:t>
      </w:r>
      <w:r w:rsidRPr="001976A8">
        <w:rPr>
          <w:rFonts w:ascii="Arial" w:hAnsi="Arial" w:cs="Arial"/>
          <w:bCs/>
        </w:rPr>
        <w:t xml:space="preserve"> SWZ dotyczących tych podmiotów </w:t>
      </w:r>
      <w:r w:rsidR="004F6F54" w:rsidRPr="001976A8">
        <w:rPr>
          <w:rFonts w:ascii="Arial" w:hAnsi="Arial" w:cs="Arial"/>
          <w:bCs/>
        </w:rPr>
        <w:t>potwierdzających, że nie zachodzą wobec t</w:t>
      </w:r>
      <w:r w:rsidR="00836197" w:rsidRPr="001976A8">
        <w:rPr>
          <w:rFonts w:ascii="Arial" w:hAnsi="Arial" w:cs="Arial"/>
          <w:bCs/>
        </w:rPr>
        <w:t>y</w:t>
      </w:r>
      <w:r w:rsidR="004F6F54" w:rsidRPr="001976A8">
        <w:rPr>
          <w:rFonts w:ascii="Arial" w:hAnsi="Arial" w:cs="Arial"/>
          <w:bCs/>
        </w:rPr>
        <w:t xml:space="preserve">ch podmiotów podstawy wykluczenia z postępowania. </w:t>
      </w:r>
    </w:p>
    <w:p w:rsidR="00B85581" w:rsidRPr="001976A8" w:rsidRDefault="00B85581">
      <w:pPr>
        <w:pStyle w:val="Akapitzlist"/>
        <w:numPr>
          <w:ilvl w:val="0"/>
          <w:numId w:val="22"/>
        </w:numPr>
        <w:suppressAutoHyphens/>
        <w:spacing w:after="0" w:line="276" w:lineRule="auto"/>
        <w:jc w:val="both"/>
        <w:rPr>
          <w:rFonts w:ascii="Arial" w:eastAsia="Times New Roman" w:hAnsi="Arial" w:cs="Arial"/>
          <w:lang w:eastAsia="pl-PL"/>
        </w:rPr>
      </w:pPr>
      <w:r w:rsidRPr="001976A8">
        <w:rPr>
          <w:rFonts w:ascii="Arial" w:hAnsi="Arial" w:cs="Arial"/>
          <w:bCs/>
        </w:rPr>
        <w:t>Jeżeli</w:t>
      </w:r>
      <w:r w:rsidRPr="001976A8">
        <w:rPr>
          <w:rFonts w:ascii="Arial" w:eastAsia="Times New Roman" w:hAnsi="Arial" w:cs="Arial"/>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1976A8">
        <w:rPr>
          <w:rFonts w:ascii="Arial" w:eastAsia="Times New Roman" w:hAnsi="Arial" w:cs="Arial"/>
          <w:lang w:eastAsia="pl-PL"/>
        </w:rPr>
        <w:t>b</w:t>
      </w:r>
      <w:r w:rsidRPr="001976A8">
        <w:rPr>
          <w:rFonts w:ascii="Arial" w:eastAsia="Times New Roman" w:hAnsi="Arial" w:cs="Arial"/>
          <w:lang w:eastAsia="pl-PL"/>
        </w:rPr>
        <w:t xml:space="preserve"> - składa dokument lub dokumenty wystawione w kraju, w którym wykonawca ma siedzibę lub miejsce zamieszkania, potwierdzające żenie otwarto jego likwidacji, nie ogłoszono upadłości, jego aktywami nie zarządza likwidator lub sąd, nie zawarł układu z</w:t>
      </w:r>
      <w:r w:rsidR="001423BC" w:rsidRPr="001976A8">
        <w:rPr>
          <w:rFonts w:ascii="Arial" w:eastAsia="Times New Roman" w:hAnsi="Arial" w:cs="Arial"/>
          <w:lang w:eastAsia="pl-PL"/>
        </w:rPr>
        <w:t> </w:t>
      </w:r>
      <w:r w:rsidRPr="001976A8">
        <w:rPr>
          <w:rFonts w:ascii="Arial" w:eastAsia="Times New Roman" w:hAnsi="Arial" w:cs="Arial"/>
          <w:lang w:eastAsia="pl-PL"/>
        </w:rPr>
        <w:t>wierzycielami, jego działalność gospodarcza nie jest zawieszona ani nie znajduje się on w innej tego rodzaju sytuacji wynikającej z podobnej procedury przewidzianej w</w:t>
      </w:r>
      <w:r w:rsidR="008B43C6" w:rsidRPr="001976A8">
        <w:rPr>
          <w:rFonts w:ascii="Arial" w:eastAsia="Times New Roman" w:hAnsi="Arial" w:cs="Arial"/>
          <w:lang w:eastAsia="pl-PL"/>
        </w:rPr>
        <w:t> </w:t>
      </w:r>
      <w:r w:rsidRPr="001976A8">
        <w:rPr>
          <w:rFonts w:ascii="Arial" w:eastAsia="Times New Roman" w:hAnsi="Arial" w:cs="Arial"/>
          <w:lang w:eastAsia="pl-PL"/>
        </w:rPr>
        <w:t>przepisach miejsca wszczęcia tej procedury.</w:t>
      </w:r>
    </w:p>
    <w:p w:rsidR="00B85581" w:rsidRPr="001976A8" w:rsidRDefault="00B85581" w:rsidP="00EB287D">
      <w:pPr>
        <w:spacing w:after="0" w:line="276" w:lineRule="auto"/>
        <w:ind w:left="1418"/>
        <w:jc w:val="both"/>
        <w:rPr>
          <w:rFonts w:ascii="Arial" w:eastAsia="Times New Roman" w:hAnsi="Arial" w:cs="Arial"/>
          <w:lang w:eastAsia="pl-PL"/>
        </w:rPr>
      </w:pPr>
      <w:r w:rsidRPr="001976A8">
        <w:rPr>
          <w:rFonts w:ascii="Arial" w:eastAsia="Times New Roman" w:hAnsi="Arial" w:cs="Arial"/>
          <w:lang w:eastAsia="pl-PL"/>
        </w:rPr>
        <w:t>Dokumenty powinny być wystawione nie wcześniej niż 3 miesiące przed ich złożeniem.</w:t>
      </w:r>
    </w:p>
    <w:p w:rsidR="00B85581" w:rsidRPr="001976A8" w:rsidRDefault="00B85581">
      <w:pPr>
        <w:pStyle w:val="Akapitzlist"/>
        <w:numPr>
          <w:ilvl w:val="0"/>
          <w:numId w:val="22"/>
        </w:numPr>
        <w:suppressAutoHyphens/>
        <w:spacing w:after="0" w:line="276" w:lineRule="auto"/>
        <w:jc w:val="both"/>
        <w:rPr>
          <w:rFonts w:ascii="Arial" w:eastAsia="Times New Roman" w:hAnsi="Arial" w:cs="Arial"/>
          <w:lang w:eastAsia="pl-PL"/>
        </w:rPr>
      </w:pPr>
      <w:r w:rsidRPr="001976A8">
        <w:rPr>
          <w:rFonts w:ascii="Arial" w:eastAsia="Times New Roman" w:hAnsi="Arial" w:cs="Arial"/>
          <w:lang w:eastAsia="pl-PL"/>
        </w:rPr>
        <w:t xml:space="preserve">Jeżeli w kraju, w którym wykonawca ma siedzibę lub miejsce zamieszkania, nie wydaje się dokumentów, o których mowa w lit. </w:t>
      </w:r>
      <w:r w:rsidR="001423BC" w:rsidRPr="001976A8">
        <w:rPr>
          <w:rFonts w:ascii="Arial" w:eastAsia="Times New Roman" w:hAnsi="Arial" w:cs="Arial"/>
          <w:lang w:eastAsia="pl-PL"/>
        </w:rPr>
        <w:t>f</w:t>
      </w:r>
      <w:r w:rsidRPr="001976A8">
        <w:rPr>
          <w:rFonts w:ascii="Arial" w:eastAsia="Times New Roman" w:hAnsi="Arial" w:cs="Arial"/>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1976A8">
        <w:rPr>
          <w:rFonts w:ascii="Arial" w:eastAsia="Times New Roman" w:hAnsi="Arial" w:cs="Arial"/>
          <w:lang w:eastAsia="pl-PL"/>
        </w:rPr>
        <w:t> </w:t>
      </w:r>
      <w:r w:rsidRPr="001976A8">
        <w:rPr>
          <w:rFonts w:ascii="Arial" w:eastAsia="Times New Roman" w:hAnsi="Arial" w:cs="Arial"/>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rsidR="00F35B94" w:rsidRPr="001976A8" w:rsidRDefault="00F35B94" w:rsidP="00EB287D">
      <w:pPr>
        <w:pStyle w:val="Akapitzlist"/>
        <w:suppressAutoHyphens/>
        <w:spacing w:after="0" w:line="276" w:lineRule="auto"/>
        <w:ind w:left="1440"/>
        <w:jc w:val="both"/>
        <w:rPr>
          <w:rFonts w:ascii="Arial" w:hAnsi="Arial" w:cs="Arial"/>
          <w:bCs/>
          <w:highlight w:val="yellow"/>
          <w:shd w:val="clear" w:color="auto" w:fill="FFFFFF"/>
        </w:rPr>
      </w:pPr>
    </w:p>
    <w:bookmarkEnd w:id="7"/>
    <w:p w:rsidR="009F2039" w:rsidRPr="001976A8" w:rsidRDefault="009F2039" w:rsidP="00EB287D">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1976A8">
        <w:rPr>
          <w:rFonts w:ascii="Arial" w:hAnsi="Arial" w:cs="Arial"/>
          <w:b/>
          <w:u w:val="single"/>
          <w:shd w:val="clear" w:color="auto" w:fill="FFFFFF"/>
        </w:rPr>
        <w:t>w celu potwierdzenia spełniania warunków udziału w postępowaniu:</w:t>
      </w:r>
    </w:p>
    <w:p w:rsidR="009F2039" w:rsidRPr="001976A8" w:rsidRDefault="009F2039">
      <w:pPr>
        <w:pStyle w:val="Akapitzlist"/>
        <w:numPr>
          <w:ilvl w:val="0"/>
          <w:numId w:val="21"/>
        </w:numPr>
        <w:spacing w:after="0" w:line="276" w:lineRule="auto"/>
        <w:ind w:left="1560" w:hanging="426"/>
        <w:jc w:val="both"/>
        <w:rPr>
          <w:rFonts w:ascii="Arial" w:hAnsi="Arial" w:cs="Arial"/>
          <w:bCs/>
        </w:rPr>
      </w:pPr>
      <w:r w:rsidRPr="001976A8">
        <w:rPr>
          <w:rFonts w:ascii="Arial" w:hAnsi="Arial" w:cs="Arial"/>
          <w:bCs/>
        </w:rPr>
        <w:t xml:space="preserve">wykaz </w:t>
      </w:r>
      <w:r w:rsidR="00724C73" w:rsidRPr="001976A8">
        <w:rPr>
          <w:rFonts w:ascii="Arial" w:hAnsi="Arial" w:cs="Arial"/>
          <w:bCs/>
        </w:rPr>
        <w:t>robót budowlanych</w:t>
      </w:r>
      <w:r w:rsidR="004A4A06" w:rsidRPr="001976A8">
        <w:rPr>
          <w:rFonts w:ascii="Arial" w:hAnsi="Arial" w:cs="Arial"/>
          <w:bCs/>
        </w:rPr>
        <w:t xml:space="preserve">(wzór stanowi </w:t>
      </w:r>
      <w:r w:rsidR="004A4A06" w:rsidRPr="001976A8">
        <w:rPr>
          <w:rFonts w:ascii="Arial" w:hAnsi="Arial" w:cs="Arial"/>
          <w:b/>
        </w:rPr>
        <w:t xml:space="preserve">załącznik nr </w:t>
      </w:r>
      <w:r w:rsidR="00DD1459">
        <w:rPr>
          <w:rFonts w:ascii="Arial" w:hAnsi="Arial" w:cs="Arial"/>
          <w:b/>
        </w:rPr>
        <w:t>8</w:t>
      </w:r>
      <w:r w:rsidR="004A4A06" w:rsidRPr="001976A8">
        <w:rPr>
          <w:rFonts w:ascii="Arial" w:hAnsi="Arial" w:cs="Arial"/>
          <w:b/>
        </w:rPr>
        <w:t xml:space="preserve"> do SWZ</w:t>
      </w:r>
      <w:r w:rsidR="004A4A06" w:rsidRPr="001976A8">
        <w:rPr>
          <w:rFonts w:ascii="Arial" w:hAnsi="Arial" w:cs="Arial"/>
          <w:bCs/>
        </w:rPr>
        <w:t xml:space="preserve">) </w:t>
      </w:r>
      <w:r w:rsidR="00D86EDF" w:rsidRPr="001976A8">
        <w:rPr>
          <w:rFonts w:ascii="Arial" w:hAnsi="Arial" w:cs="Arial"/>
          <w:bCs/>
        </w:rPr>
        <w:t>potwierdzających spełnianie warunku udziału w postępowaniu, o</w:t>
      </w:r>
      <w:r w:rsidR="004A4A06" w:rsidRPr="001976A8">
        <w:rPr>
          <w:rFonts w:ascii="Arial" w:hAnsi="Arial" w:cs="Arial"/>
          <w:bCs/>
        </w:rPr>
        <w:t> </w:t>
      </w:r>
      <w:r w:rsidR="00D86EDF" w:rsidRPr="001976A8">
        <w:rPr>
          <w:rFonts w:ascii="Arial" w:hAnsi="Arial" w:cs="Arial"/>
          <w:bCs/>
        </w:rPr>
        <w:t xml:space="preserve">którym mowa w  dziale VII ust. 1 pkt 4 lit. a SWZ, </w:t>
      </w:r>
      <w:r w:rsidRPr="001976A8">
        <w:rPr>
          <w:rFonts w:ascii="Arial" w:hAnsi="Arial" w:cs="Arial"/>
          <w:bCs/>
        </w:rPr>
        <w:t xml:space="preserve">wykonanych w okresie ostatnich </w:t>
      </w:r>
      <w:r w:rsidR="00724C73" w:rsidRPr="001976A8">
        <w:rPr>
          <w:rFonts w:ascii="Arial" w:hAnsi="Arial" w:cs="Arial"/>
          <w:bCs/>
        </w:rPr>
        <w:t>5</w:t>
      </w:r>
      <w:r w:rsidRPr="001976A8">
        <w:rPr>
          <w:rFonts w:ascii="Arial" w:hAnsi="Arial" w:cs="Arial"/>
          <w:bCs/>
        </w:rPr>
        <w:t xml:space="preserve"> lat</w:t>
      </w:r>
      <w:r w:rsidR="000A03C6" w:rsidRPr="001976A8">
        <w:rPr>
          <w:rFonts w:ascii="Arial" w:hAnsi="Arial" w:cs="Arial"/>
          <w:bCs/>
        </w:rPr>
        <w:t xml:space="preserve"> (liczonych wstecz od dnia, w którym upływa termin składania ofert)</w:t>
      </w:r>
      <w:r w:rsidRPr="001976A8">
        <w:rPr>
          <w:rFonts w:ascii="Arial" w:hAnsi="Arial" w:cs="Arial"/>
          <w:bCs/>
        </w:rPr>
        <w:t xml:space="preserve"> a jeżeli okres prowadzenia działalności jest krótszy – w tym okresie, wraz z podaniem ich </w:t>
      </w:r>
      <w:r w:rsidR="00724C73" w:rsidRPr="001976A8">
        <w:rPr>
          <w:rFonts w:ascii="Arial" w:hAnsi="Arial" w:cs="Arial"/>
          <w:bCs/>
        </w:rPr>
        <w:t xml:space="preserve">rodzaju, </w:t>
      </w:r>
      <w:r w:rsidRPr="001976A8">
        <w:rPr>
          <w:rFonts w:ascii="Arial" w:hAnsi="Arial" w:cs="Arial"/>
          <w:bCs/>
        </w:rPr>
        <w:t>wartości, dat</w:t>
      </w:r>
      <w:r w:rsidR="00724C73" w:rsidRPr="001976A8">
        <w:rPr>
          <w:rFonts w:ascii="Arial" w:hAnsi="Arial" w:cs="Arial"/>
          <w:bCs/>
        </w:rPr>
        <w:t>y i miejsca</w:t>
      </w:r>
      <w:r w:rsidRPr="001976A8">
        <w:rPr>
          <w:rFonts w:ascii="Arial" w:hAnsi="Arial" w:cs="Arial"/>
          <w:bCs/>
        </w:rPr>
        <w:t xml:space="preserve"> wykonania </w:t>
      </w:r>
      <w:r w:rsidR="00724C73" w:rsidRPr="001976A8">
        <w:rPr>
          <w:rFonts w:ascii="Arial" w:hAnsi="Arial" w:cs="Arial"/>
          <w:bCs/>
        </w:rPr>
        <w:t>oraz</w:t>
      </w:r>
      <w:r w:rsidR="004A4A06" w:rsidRPr="001976A8">
        <w:rPr>
          <w:rFonts w:ascii="Arial" w:hAnsi="Arial" w:cs="Arial"/>
          <w:bCs/>
        </w:rPr>
        <w:t> </w:t>
      </w:r>
      <w:r w:rsidRPr="001976A8">
        <w:rPr>
          <w:rFonts w:ascii="Arial" w:hAnsi="Arial" w:cs="Arial"/>
          <w:bCs/>
        </w:rPr>
        <w:t xml:space="preserve">podmiotów, na rzecz których </w:t>
      </w:r>
      <w:r w:rsidR="00724C73" w:rsidRPr="001976A8">
        <w:rPr>
          <w:rFonts w:ascii="Arial" w:hAnsi="Arial" w:cs="Arial"/>
          <w:bCs/>
        </w:rPr>
        <w:t>roboty</w:t>
      </w:r>
      <w:r w:rsidRPr="001976A8">
        <w:rPr>
          <w:rFonts w:ascii="Arial" w:hAnsi="Arial" w:cs="Arial"/>
          <w:bCs/>
        </w:rPr>
        <w:t xml:space="preserve"> zostały wykonane, oraz załączeniem dowodów określających czy te </w:t>
      </w:r>
      <w:r w:rsidR="00724C73" w:rsidRPr="001976A8">
        <w:rPr>
          <w:rFonts w:ascii="Arial" w:hAnsi="Arial" w:cs="Arial"/>
          <w:bCs/>
        </w:rPr>
        <w:t>roboty budowlane</w:t>
      </w:r>
      <w:r w:rsidRPr="001976A8">
        <w:rPr>
          <w:rFonts w:ascii="Arial" w:hAnsi="Arial" w:cs="Arial"/>
          <w:bCs/>
        </w:rPr>
        <w:t xml:space="preserve"> zostały wykonane należycie, przy czym dowodami, o</w:t>
      </w:r>
      <w:r w:rsidR="000A03C6" w:rsidRPr="001976A8">
        <w:rPr>
          <w:rFonts w:ascii="Arial" w:hAnsi="Arial" w:cs="Arial"/>
          <w:bCs/>
        </w:rPr>
        <w:t> </w:t>
      </w:r>
      <w:r w:rsidRPr="001976A8">
        <w:rPr>
          <w:rFonts w:ascii="Arial" w:hAnsi="Arial" w:cs="Arial"/>
          <w:bCs/>
        </w:rPr>
        <w:t xml:space="preserve">których mowa, są referencje bądź inne dokumenty sporządzone przez podmiot, na rzecz którego </w:t>
      </w:r>
      <w:r w:rsidR="00724C73" w:rsidRPr="001976A8">
        <w:rPr>
          <w:rFonts w:ascii="Arial" w:hAnsi="Arial" w:cs="Arial"/>
          <w:bCs/>
        </w:rPr>
        <w:t>roboty budowlanezostały</w:t>
      </w:r>
      <w:r w:rsidRPr="001976A8">
        <w:rPr>
          <w:rFonts w:ascii="Arial" w:hAnsi="Arial" w:cs="Arial"/>
          <w:bCs/>
        </w:rPr>
        <w:t xml:space="preserve"> wykonywane,a</w:t>
      </w:r>
      <w:r w:rsidR="00724C73" w:rsidRPr="001976A8">
        <w:rPr>
          <w:rFonts w:ascii="Arial" w:hAnsi="Arial" w:cs="Arial"/>
          <w:bCs/>
        </w:rPr>
        <w:t> </w:t>
      </w:r>
      <w:r w:rsidRPr="001976A8">
        <w:rPr>
          <w:rFonts w:ascii="Arial" w:hAnsi="Arial" w:cs="Arial"/>
          <w:bCs/>
        </w:rPr>
        <w:t xml:space="preserve">jeżeli </w:t>
      </w:r>
      <w:r w:rsidR="00724C73" w:rsidRPr="001976A8">
        <w:rPr>
          <w:rFonts w:ascii="Arial" w:hAnsi="Arial" w:cs="Arial"/>
          <w:bCs/>
        </w:rPr>
        <w:t xml:space="preserve">wykonawca </w:t>
      </w:r>
      <w:r w:rsidRPr="001976A8">
        <w:rPr>
          <w:rFonts w:ascii="Arial" w:hAnsi="Arial" w:cs="Arial"/>
          <w:bCs/>
        </w:rPr>
        <w:t>z</w:t>
      </w:r>
      <w:r w:rsidR="004A4A06" w:rsidRPr="001976A8">
        <w:rPr>
          <w:rFonts w:ascii="Arial" w:hAnsi="Arial" w:cs="Arial"/>
          <w:bCs/>
        </w:rPr>
        <w:t> </w:t>
      </w:r>
      <w:r w:rsidRPr="001976A8">
        <w:rPr>
          <w:rFonts w:ascii="Arial" w:hAnsi="Arial" w:cs="Arial"/>
          <w:bCs/>
        </w:rPr>
        <w:t xml:space="preserve">przyczyn </w:t>
      </w:r>
      <w:r w:rsidR="00724C73" w:rsidRPr="001976A8">
        <w:rPr>
          <w:rFonts w:ascii="Arial" w:hAnsi="Arial" w:cs="Arial"/>
          <w:bCs/>
        </w:rPr>
        <w:t>niezależnych od niego</w:t>
      </w:r>
      <w:r w:rsidRPr="001976A8">
        <w:rPr>
          <w:rFonts w:ascii="Arial" w:hAnsi="Arial" w:cs="Arial"/>
          <w:bCs/>
        </w:rPr>
        <w:t xml:space="preserve"> nie jest w</w:t>
      </w:r>
      <w:r w:rsidR="004A4A06" w:rsidRPr="001976A8">
        <w:rPr>
          <w:rFonts w:ascii="Arial" w:hAnsi="Arial" w:cs="Arial"/>
          <w:bCs/>
        </w:rPr>
        <w:t> </w:t>
      </w:r>
      <w:r w:rsidRPr="001976A8">
        <w:rPr>
          <w:rFonts w:ascii="Arial" w:hAnsi="Arial" w:cs="Arial"/>
          <w:bCs/>
        </w:rPr>
        <w:t xml:space="preserve">stanie uzyskać tych dokumentów – </w:t>
      </w:r>
      <w:r w:rsidR="00724C73" w:rsidRPr="001976A8">
        <w:rPr>
          <w:rFonts w:ascii="Arial" w:hAnsi="Arial" w:cs="Arial"/>
          <w:bCs/>
        </w:rPr>
        <w:t>inne odpowiednie dokumenty</w:t>
      </w:r>
      <w:r w:rsidR="004A4A06" w:rsidRPr="001976A8">
        <w:rPr>
          <w:rFonts w:ascii="Arial" w:hAnsi="Arial" w:cs="Arial"/>
          <w:bCs/>
        </w:rPr>
        <w:t>,</w:t>
      </w:r>
    </w:p>
    <w:p w:rsidR="004A4A06" w:rsidRPr="001976A8" w:rsidRDefault="004A4A06">
      <w:pPr>
        <w:pStyle w:val="Akapitzlist"/>
        <w:numPr>
          <w:ilvl w:val="0"/>
          <w:numId w:val="21"/>
        </w:numPr>
        <w:spacing w:after="0" w:line="276" w:lineRule="auto"/>
        <w:ind w:left="1560" w:hanging="426"/>
        <w:jc w:val="both"/>
        <w:rPr>
          <w:rFonts w:ascii="Arial" w:hAnsi="Arial" w:cs="Arial"/>
          <w:bCs/>
        </w:rPr>
      </w:pPr>
      <w:r w:rsidRPr="001976A8">
        <w:rPr>
          <w:rFonts w:ascii="Arial" w:hAnsi="Arial" w:cs="Arial"/>
          <w:bCs/>
        </w:rPr>
        <w:t xml:space="preserve">wykaz osób potwierdzający spełnianie warunku udziału w postępowaniu, o którym mowa w dziale VII ust. 1 pkt 4 lit. b SWZ (wzór stanowi </w:t>
      </w:r>
      <w:r w:rsidRPr="001976A8">
        <w:rPr>
          <w:rFonts w:ascii="Arial" w:hAnsi="Arial" w:cs="Arial"/>
          <w:b/>
        </w:rPr>
        <w:t xml:space="preserve">załącznik nr </w:t>
      </w:r>
      <w:r w:rsidR="00DD1459">
        <w:rPr>
          <w:rFonts w:ascii="Arial" w:hAnsi="Arial" w:cs="Arial"/>
          <w:b/>
        </w:rPr>
        <w:t>9</w:t>
      </w:r>
      <w:r w:rsidRPr="001976A8">
        <w:rPr>
          <w:rFonts w:ascii="Arial" w:hAnsi="Arial" w:cs="Arial"/>
          <w:b/>
        </w:rPr>
        <w:t xml:space="preserve"> do SWZ</w:t>
      </w:r>
      <w:r w:rsidRPr="001976A8">
        <w:rPr>
          <w:rFonts w:ascii="Arial" w:hAnsi="Arial" w:cs="Arial"/>
          <w:bCs/>
        </w:rPr>
        <w:t xml:space="preserve">), skierowanych przez wykonawcę do realizacji zamówienia publicznego, w szczególności odpowiedzialnych za </w:t>
      </w:r>
      <w:r w:rsidR="00E240F1" w:rsidRPr="001976A8">
        <w:rPr>
          <w:rFonts w:ascii="Arial" w:hAnsi="Arial" w:cs="Arial"/>
          <w:bCs/>
        </w:rPr>
        <w:t xml:space="preserve">kierowanie robotami budowlanymi </w:t>
      </w:r>
      <w:r w:rsidRPr="001976A8">
        <w:rPr>
          <w:rFonts w:ascii="Arial" w:hAnsi="Arial" w:cs="Arial"/>
          <w:bCs/>
        </w:rPr>
        <w:t xml:space="preserve">wraz z informacjami na temat ich kwalifikacji zawodowych, </w:t>
      </w:r>
      <w:r w:rsidRPr="001976A8">
        <w:rPr>
          <w:rFonts w:ascii="Arial" w:hAnsi="Arial" w:cs="Arial"/>
          <w:bCs/>
        </w:rPr>
        <w:lastRenderedPageBreak/>
        <w:t>uprawnień, doświadczenia i wykształcenia niezbędnych do wykonania zamówienia publicznego, a także zakresu wykonywanych przez nie czynności oraz informacją o podstawie do dysponowania tymi osobami.</w:t>
      </w:r>
    </w:p>
    <w:p w:rsidR="009F2039"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b/>
          <w:bCs/>
        </w:rPr>
      </w:pPr>
      <w:r w:rsidRPr="001976A8">
        <w:rPr>
          <w:rFonts w:ascii="Arial" w:hAnsi="Arial" w:cs="Arial"/>
        </w:rPr>
        <w:t>Zamawiający nie wzywa do złożenia podmiotowych środków dowodowych, jeżeli</w:t>
      </w:r>
      <w:r w:rsidR="00A7371B" w:rsidRPr="001976A8">
        <w:rPr>
          <w:rFonts w:ascii="Arial" w:hAnsi="Arial" w:cs="Arial"/>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1976A8">
        <w:rPr>
          <w:rFonts w:ascii="Arial" w:hAnsi="Arial" w:cs="Arial"/>
          <w:b/>
          <w:bCs/>
        </w:rPr>
        <w:t>o ile wykonawca wskazał w</w:t>
      </w:r>
      <w:r w:rsidR="001B24B4" w:rsidRPr="001976A8">
        <w:rPr>
          <w:rFonts w:ascii="Arial" w:hAnsi="Arial" w:cs="Arial"/>
          <w:b/>
          <w:bCs/>
        </w:rPr>
        <w:t> </w:t>
      </w:r>
      <w:r w:rsidR="00A7371B" w:rsidRPr="001976A8">
        <w:rPr>
          <w:rFonts w:ascii="Arial" w:hAnsi="Arial" w:cs="Arial"/>
          <w:b/>
          <w:bCs/>
        </w:rPr>
        <w:t xml:space="preserve">oświadczeniu, o którym mowa w art. 125 ust. 1 (załącznik nr 2 do SWZ), dane umożliwiające dostęp do tych środków. </w:t>
      </w:r>
    </w:p>
    <w:p w:rsidR="009F2039"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rPr>
      </w:pPr>
      <w:r w:rsidRPr="001976A8">
        <w:rPr>
          <w:rFonts w:ascii="Arial" w:hAnsi="Arial" w:cs="Arial"/>
        </w:rPr>
        <w:t>Do oświadczeń i dokumentów składanych przez Wykonawcę w postępowaniu zastosowanie mają w szczególności przepisy rozporządzenia Ministra Rozwoju Pracy i</w:t>
      </w:r>
      <w:r w:rsidR="00A7371B" w:rsidRPr="001976A8">
        <w:rPr>
          <w:rFonts w:ascii="Arial" w:hAnsi="Arial" w:cs="Arial"/>
        </w:rPr>
        <w:t> </w:t>
      </w:r>
      <w:r w:rsidRPr="001976A8">
        <w:rPr>
          <w:rFonts w:ascii="Arial" w:hAnsi="Arial" w:cs="Arial"/>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1976A8">
        <w:rPr>
          <w:rFonts w:ascii="Arial" w:hAnsi="Arial" w:cs="Arial"/>
          <w:caps/>
        </w:rPr>
        <w:t xml:space="preserve">30 </w:t>
      </w:r>
      <w:r w:rsidRPr="001976A8">
        <w:rPr>
          <w:rFonts w:ascii="Arial" w:hAnsi="Arial" w:cs="Arial"/>
        </w:rPr>
        <w:t>grudnia 2020 r. w sprawie sposobu sporządzania i</w:t>
      </w:r>
      <w:r w:rsidR="00A7371B" w:rsidRPr="001976A8">
        <w:rPr>
          <w:rFonts w:ascii="Arial" w:hAnsi="Arial" w:cs="Arial"/>
        </w:rPr>
        <w:t> </w:t>
      </w:r>
      <w:r w:rsidRPr="001976A8">
        <w:rPr>
          <w:rFonts w:ascii="Arial" w:hAnsi="Arial" w:cs="Arial"/>
        </w:rPr>
        <w:t>przekazywania informacji oraz wymagań technicznych dla dokumentów elektronicznych oraz środków komunikacji elektronicznej w postępowaniu o udzielenie zamówienia publicznego lub konkursie (Dz. U. z 2020 r. poz. 2452).</w:t>
      </w:r>
    </w:p>
    <w:p w:rsidR="002D065C"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rPr>
      </w:pPr>
      <w:r w:rsidRPr="001976A8">
        <w:rPr>
          <w:rFonts w:ascii="Arial" w:hAnsi="Arial" w:cs="Arial"/>
        </w:rPr>
        <w:t>D</w:t>
      </w:r>
      <w:r w:rsidR="002E5FDC" w:rsidRPr="001976A8">
        <w:rPr>
          <w:rFonts w:ascii="Arial" w:hAnsi="Arial" w:cs="Arial"/>
        </w:rPr>
        <w:t>okumenty wymagane do złożenia wraz z ofertą zostały wskazane w dziale X</w:t>
      </w:r>
      <w:r w:rsidRPr="001976A8">
        <w:rPr>
          <w:rFonts w:ascii="Arial" w:hAnsi="Arial" w:cs="Arial"/>
        </w:rPr>
        <w:t>I</w:t>
      </w:r>
      <w:r w:rsidR="002E5FDC" w:rsidRPr="001976A8">
        <w:rPr>
          <w:rFonts w:ascii="Arial" w:hAnsi="Arial" w:cs="Arial"/>
        </w:rPr>
        <w:t xml:space="preserve">I ust. </w:t>
      </w:r>
      <w:r w:rsidR="00BF1A54">
        <w:rPr>
          <w:rFonts w:ascii="Arial" w:hAnsi="Arial" w:cs="Arial"/>
        </w:rPr>
        <w:t>8</w:t>
      </w:r>
      <w:r w:rsidR="002E5FDC" w:rsidRPr="001976A8">
        <w:rPr>
          <w:rFonts w:ascii="Arial" w:hAnsi="Arial" w:cs="Arial"/>
        </w:rPr>
        <w:t xml:space="preserve"> SWZ.</w:t>
      </w:r>
    </w:p>
    <w:p w:rsidR="0030669A" w:rsidRPr="001976A8" w:rsidRDefault="0030669A" w:rsidP="00EB287D">
      <w:pPr>
        <w:shd w:val="clear" w:color="auto" w:fill="FFFFFF"/>
        <w:spacing w:after="0" w:line="276" w:lineRule="auto"/>
        <w:jc w:val="both"/>
        <w:rPr>
          <w:rFonts w:ascii="Arial" w:eastAsia="Times New Roman" w:hAnsi="Arial" w:cs="Arial"/>
          <w:b/>
          <w:bCs/>
          <w:lang w:eastAsia="pl-PL"/>
        </w:rPr>
      </w:pPr>
    </w:p>
    <w:p w:rsidR="00DA633C" w:rsidRPr="001976A8" w:rsidRDefault="00DA633C" w:rsidP="00EB287D">
      <w:pPr>
        <w:pStyle w:val="Akapitzlist"/>
        <w:numPr>
          <w:ilvl w:val="0"/>
          <w:numId w:val="1"/>
        </w:numPr>
        <w:shd w:val="clear" w:color="auto" w:fill="FFFFFF"/>
        <w:spacing w:after="0" w:line="276" w:lineRule="auto"/>
        <w:ind w:left="284" w:hanging="142"/>
        <w:jc w:val="both"/>
        <w:rPr>
          <w:rFonts w:ascii="Arial" w:hAnsi="Arial" w:cs="Arial"/>
          <w:b/>
          <w:u w:val="single"/>
        </w:rPr>
      </w:pPr>
      <w:r w:rsidRPr="001976A8">
        <w:rPr>
          <w:rFonts w:ascii="Arial" w:eastAsia="Times New Roman" w:hAnsi="Arial" w:cs="Arial"/>
          <w:b/>
          <w:bCs/>
          <w:u w:val="single"/>
          <w:lang w:eastAsia="pl-PL"/>
        </w:rPr>
        <w:t>INFORMACJA</w:t>
      </w:r>
      <w:r w:rsidRPr="001976A8">
        <w:rPr>
          <w:rFonts w:ascii="Arial" w:hAnsi="Arial" w:cs="Arial"/>
          <w:b/>
          <w:u w:val="single"/>
        </w:rPr>
        <w:t xml:space="preserve"> DLA WYKONAWCÓW WSPÓLNIE UBIEGAJĄCYCH SIĘ O UDZIELENIE ZAMÓWIENIA (SPÓŁKI CYWILNE/ KONSORCJA)</w:t>
      </w:r>
    </w:p>
    <w:p w:rsidR="008C4F35" w:rsidRPr="001976A8" w:rsidRDefault="00DA633C" w:rsidP="00EB287D">
      <w:pPr>
        <w:pStyle w:val="Akapitzlist"/>
        <w:numPr>
          <w:ilvl w:val="0"/>
          <w:numId w:val="7"/>
        </w:numPr>
        <w:tabs>
          <w:tab w:val="clear" w:pos="1009"/>
        </w:tabs>
        <w:spacing w:after="0" w:line="276" w:lineRule="auto"/>
        <w:ind w:left="709" w:hanging="425"/>
        <w:jc w:val="both"/>
        <w:rPr>
          <w:rFonts w:ascii="Arial" w:hAnsi="Arial" w:cs="Arial"/>
        </w:rPr>
      </w:pPr>
      <w:r w:rsidRPr="001976A8">
        <w:rPr>
          <w:rFonts w:ascii="Arial" w:hAnsi="Arial" w:cs="Arial"/>
        </w:rPr>
        <w:t xml:space="preserve">Wykonawcy mogą wspólnie ubiegać się o udzielenie zamówienia. W takim przypadku </w:t>
      </w:r>
      <w:r w:rsidR="000E25FA" w:rsidRPr="001976A8">
        <w:rPr>
          <w:rFonts w:ascii="Arial" w:hAnsi="Arial" w:cs="Arial"/>
          <w:b/>
          <w:bCs/>
        </w:rPr>
        <w:t>wszyscy Wykonawcy</w:t>
      </w:r>
      <w:r w:rsidR="000E25FA" w:rsidRPr="001976A8">
        <w:rPr>
          <w:rFonts w:ascii="Arial" w:hAnsi="Arial" w:cs="Arial"/>
        </w:rPr>
        <w:t xml:space="preserve"> wspólnie ubiegający się o udzielenie zamówienia </w:t>
      </w:r>
      <w:r w:rsidRPr="001976A8">
        <w:rPr>
          <w:rFonts w:ascii="Arial" w:hAnsi="Arial" w:cs="Arial"/>
          <w:b/>
          <w:bCs/>
        </w:rPr>
        <w:t>ustanawiają pełnomocnika</w:t>
      </w:r>
      <w:r w:rsidRPr="001976A8">
        <w:rPr>
          <w:rFonts w:ascii="Arial" w:hAnsi="Arial" w:cs="Arial"/>
        </w:rPr>
        <w:t xml:space="preserve"> do reprezentowania ich w</w:t>
      </w:r>
      <w:r w:rsidR="000E25FA" w:rsidRPr="001976A8">
        <w:rPr>
          <w:rFonts w:ascii="Arial" w:hAnsi="Arial" w:cs="Arial"/>
        </w:rPr>
        <w:t> </w:t>
      </w:r>
      <w:r w:rsidRPr="001976A8">
        <w:rPr>
          <w:rFonts w:ascii="Arial" w:hAnsi="Arial" w:cs="Arial"/>
        </w:rPr>
        <w:t>postępowaniu albo do reprezentowania i</w:t>
      </w:r>
      <w:r w:rsidR="000E25FA" w:rsidRPr="001976A8">
        <w:rPr>
          <w:rFonts w:ascii="Arial" w:hAnsi="Arial" w:cs="Arial"/>
        </w:rPr>
        <w:t> </w:t>
      </w:r>
      <w:r w:rsidRPr="001976A8">
        <w:rPr>
          <w:rFonts w:ascii="Arial" w:hAnsi="Arial" w:cs="Arial"/>
        </w:rPr>
        <w:t xml:space="preserve">zawarcia umowy w sprawie zamówienia publicznego. </w:t>
      </w:r>
      <w:r w:rsidR="00D737FA" w:rsidRPr="001976A8">
        <w:rPr>
          <w:rFonts w:ascii="Arial" w:hAnsi="Arial" w:cs="Arial"/>
          <w:b/>
          <w:bCs/>
        </w:rPr>
        <w:t>Do oferty należy dołączyć stosowne pełnomocnictwo, podpisane przez osoby upoważnione do składania oświadczeń woli</w:t>
      </w:r>
      <w:r w:rsidR="00535CCD" w:rsidRPr="001976A8">
        <w:rPr>
          <w:rFonts w:ascii="Arial" w:hAnsi="Arial" w:cs="Arial"/>
          <w:b/>
          <w:bCs/>
        </w:rPr>
        <w:t xml:space="preserve"> w imieniu </w:t>
      </w:r>
      <w:r w:rsidR="00D737FA" w:rsidRPr="001976A8">
        <w:rPr>
          <w:rFonts w:ascii="Arial" w:hAnsi="Arial" w:cs="Arial"/>
          <w:b/>
          <w:bCs/>
          <w:u w:val="single"/>
        </w:rPr>
        <w:t>każdego ze wspólników</w:t>
      </w:r>
      <w:r w:rsidR="00D737FA" w:rsidRPr="001976A8">
        <w:rPr>
          <w:rFonts w:ascii="Arial" w:hAnsi="Arial" w:cs="Arial"/>
        </w:rPr>
        <w:t xml:space="preserve">. </w:t>
      </w:r>
      <w:r w:rsidR="008C4F35" w:rsidRPr="001976A8">
        <w:rPr>
          <w:rFonts w:ascii="Arial" w:hAnsi="Arial" w:cs="Arial"/>
          <w:bCs/>
        </w:rPr>
        <w:t>Pełnomocnictwo musi być złożone w oryginale w takiej samej formie, jak składana oferta (tj. w formie elektronicznej (</w:t>
      </w:r>
      <w:r w:rsidR="004C4207" w:rsidRPr="001976A8">
        <w:rPr>
          <w:rFonts w:ascii="Arial" w:hAnsi="Arial" w:cs="Arial"/>
          <w:bCs/>
        </w:rPr>
        <w:t xml:space="preserve">opatrzone kwalifikowanym podpisem elektronicznym) </w:t>
      </w:r>
      <w:r w:rsidR="008C4F35" w:rsidRPr="001976A8">
        <w:rPr>
          <w:rFonts w:ascii="Arial" w:hAnsi="Arial" w:cs="Arial"/>
          <w:bCs/>
        </w:rPr>
        <w:t>lub postaci elektronicznej</w:t>
      </w:r>
      <w:r w:rsidR="004C4207" w:rsidRPr="001976A8">
        <w:rPr>
          <w:rFonts w:ascii="Arial" w:hAnsi="Arial" w:cs="Arial"/>
          <w:bCs/>
        </w:rPr>
        <w:t xml:space="preserve"> opatrzone</w:t>
      </w:r>
      <w:r w:rsidR="008C4F35" w:rsidRPr="001976A8">
        <w:rPr>
          <w:rFonts w:ascii="Arial" w:hAnsi="Arial" w:cs="Arial"/>
          <w:bCs/>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1976A8">
        <w:rPr>
          <w:rFonts w:ascii="Arial" w:hAnsi="Arial" w:cs="Arial"/>
          <w:bCs/>
        </w:rPr>
        <w:t>z</w:t>
      </w:r>
      <w:r w:rsidR="008C4F35" w:rsidRPr="001976A8">
        <w:rPr>
          <w:rFonts w:ascii="Arial" w:hAnsi="Arial" w:cs="Arial"/>
          <w:bCs/>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rsidR="00DA633C" w:rsidRPr="001976A8" w:rsidRDefault="00BC0E52" w:rsidP="00EB287D">
      <w:pPr>
        <w:pStyle w:val="Akapitzlist"/>
        <w:numPr>
          <w:ilvl w:val="0"/>
          <w:numId w:val="7"/>
        </w:numPr>
        <w:tabs>
          <w:tab w:val="clear" w:pos="1009"/>
        </w:tabs>
        <w:spacing w:after="0" w:line="276" w:lineRule="auto"/>
        <w:ind w:left="709" w:hanging="425"/>
        <w:jc w:val="both"/>
        <w:rPr>
          <w:rFonts w:ascii="Arial" w:hAnsi="Arial" w:cs="Arial"/>
        </w:rPr>
      </w:pPr>
      <w:r w:rsidRPr="001976A8">
        <w:rPr>
          <w:rFonts w:ascii="Arial"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1976A8">
        <w:rPr>
          <w:rFonts w:ascii="Arial" w:hAnsi="Arial" w:cs="Arial"/>
        </w:rPr>
        <w:t xml:space="preserve">Wykonawcy wspólnie ubiegający się o udzielenie zamówienia dołączają do oferty oświadczenie, z którego wynika, które </w:t>
      </w:r>
      <w:r w:rsidR="00947335" w:rsidRPr="001976A8">
        <w:rPr>
          <w:rFonts w:ascii="Arial" w:hAnsi="Arial" w:cs="Arial"/>
        </w:rPr>
        <w:t>roboty budowlane</w:t>
      </w:r>
      <w:r w:rsidR="00DA633C" w:rsidRPr="001976A8">
        <w:rPr>
          <w:rFonts w:ascii="Arial" w:hAnsi="Arial" w:cs="Arial"/>
        </w:rPr>
        <w:t xml:space="preserve"> wykonają poszczególni wykonawcy</w:t>
      </w:r>
      <w:r w:rsidR="006B43AA">
        <w:rPr>
          <w:rFonts w:ascii="Arial" w:hAnsi="Arial" w:cs="Arial"/>
        </w:rPr>
        <w:t xml:space="preserve"> (wzór stanowi załącznik nr 5 do SWZ).</w:t>
      </w:r>
    </w:p>
    <w:p w:rsidR="00DC0CA0" w:rsidRPr="001976A8" w:rsidRDefault="00DC0CA0" w:rsidP="00EB287D">
      <w:pPr>
        <w:pStyle w:val="Akapitzlist"/>
        <w:numPr>
          <w:ilvl w:val="0"/>
          <w:numId w:val="7"/>
        </w:numPr>
        <w:tabs>
          <w:tab w:val="clear" w:pos="1009"/>
        </w:tabs>
        <w:spacing w:after="0" w:line="276" w:lineRule="auto"/>
        <w:ind w:left="709" w:hanging="425"/>
        <w:jc w:val="both"/>
        <w:rPr>
          <w:rFonts w:ascii="Arial" w:hAnsi="Arial" w:cs="Arial"/>
          <w:bCs/>
        </w:rPr>
      </w:pPr>
      <w:r w:rsidRPr="001976A8">
        <w:rPr>
          <w:rFonts w:ascii="Arial" w:hAnsi="Arial" w:cs="Arial"/>
          <w:bCs/>
        </w:rPr>
        <w:lastRenderedPageBreak/>
        <w:t xml:space="preserve">Oświadczenia (załącznik nr 2 do SWZ) i dokumenty potwierdzające brak podstaw do wykluczenia z postępowania, o których mowa w dziale VIII ust. 2 pkt 1 </w:t>
      </w:r>
      <w:r w:rsidR="00E93E1A" w:rsidRPr="001976A8">
        <w:rPr>
          <w:rFonts w:ascii="Arial" w:hAnsi="Arial" w:cs="Arial"/>
          <w:bCs/>
        </w:rPr>
        <w:t>lit. a-</w:t>
      </w:r>
      <w:r w:rsidR="001A61C4" w:rsidRPr="001976A8">
        <w:rPr>
          <w:rFonts w:ascii="Arial" w:hAnsi="Arial" w:cs="Arial"/>
          <w:bCs/>
        </w:rPr>
        <w:t>c</w:t>
      </w:r>
      <w:r w:rsidRPr="001976A8">
        <w:rPr>
          <w:rFonts w:ascii="Arial" w:hAnsi="Arial" w:cs="Arial"/>
          <w:bCs/>
        </w:rPr>
        <w:t xml:space="preserve">SWZ składa każdy z Wykonawców wspólnie ubiegających się o zamówienie. Oświadczenia potwierdzają brak podstaw wykluczenia oraz spełnianie warunków udziału w zakresie, w jakim każdy z wykonawców wykazuje spełnianie warunków </w:t>
      </w:r>
      <w:r w:rsidR="00E1173F" w:rsidRPr="001976A8">
        <w:rPr>
          <w:rFonts w:ascii="Arial" w:hAnsi="Arial" w:cs="Arial"/>
          <w:bCs/>
        </w:rPr>
        <w:t>udziałów</w:t>
      </w:r>
      <w:r w:rsidRPr="001976A8">
        <w:rPr>
          <w:rFonts w:ascii="Arial" w:hAnsi="Arial" w:cs="Arial"/>
          <w:bCs/>
        </w:rPr>
        <w:t> postępowaniu.</w:t>
      </w:r>
    </w:p>
    <w:p w:rsidR="003678F1" w:rsidRPr="001976A8" w:rsidRDefault="003678F1" w:rsidP="00EB287D">
      <w:pPr>
        <w:pStyle w:val="Akapitzlist"/>
        <w:spacing w:after="0" w:line="276" w:lineRule="auto"/>
        <w:ind w:left="709"/>
        <w:jc w:val="both"/>
        <w:rPr>
          <w:rFonts w:ascii="Arial" w:hAnsi="Arial" w:cs="Arial"/>
          <w:bCs/>
          <w:highlight w:val="yellow"/>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ŚRODK</w:t>
      </w:r>
      <w:r w:rsidR="0001663C" w:rsidRPr="001976A8">
        <w:rPr>
          <w:rFonts w:ascii="Arial" w:eastAsia="Times New Roman" w:hAnsi="Arial" w:cs="Arial"/>
          <w:b/>
          <w:bCs/>
          <w:u w:val="single"/>
          <w:lang w:eastAsia="pl-PL"/>
        </w:rPr>
        <w:t>I</w:t>
      </w:r>
      <w:r w:rsidRPr="001976A8">
        <w:rPr>
          <w:rFonts w:ascii="Arial" w:eastAsia="Times New Roman" w:hAnsi="Arial" w:cs="Arial"/>
          <w:b/>
          <w:bCs/>
          <w:u w:val="single"/>
          <w:lang w:eastAsia="pl-PL"/>
        </w:rPr>
        <w:t xml:space="preserve"> KOMUNIKACJI ELEKTRONICZNEJ, PRZY UŻYCIU KTÓRYCH ZAMAWIAJĄCY BĘDZIE KOMUNIKOWAŁ SIĘ Z WYKONAWCAMI, ORAZ WYMAGANI</w:t>
      </w:r>
      <w:r w:rsidR="00BB3703" w:rsidRPr="001976A8">
        <w:rPr>
          <w:rFonts w:ascii="Arial" w:eastAsia="Times New Roman" w:hAnsi="Arial" w:cs="Arial"/>
          <w:b/>
          <w:bCs/>
          <w:u w:val="single"/>
          <w:lang w:eastAsia="pl-PL"/>
        </w:rPr>
        <w:t>A</w:t>
      </w:r>
      <w:r w:rsidRPr="001976A8">
        <w:rPr>
          <w:rFonts w:ascii="Arial" w:eastAsia="Times New Roman" w:hAnsi="Arial" w:cs="Arial"/>
          <w:b/>
          <w:bCs/>
          <w:u w:val="single"/>
          <w:lang w:eastAsia="pl-PL"/>
        </w:rPr>
        <w:t xml:space="preserve"> TECHNICZN</w:t>
      </w:r>
      <w:r w:rsidR="0001663C" w:rsidRPr="001976A8">
        <w:rPr>
          <w:rFonts w:ascii="Arial" w:eastAsia="Times New Roman" w:hAnsi="Arial" w:cs="Arial"/>
          <w:b/>
          <w:bCs/>
          <w:u w:val="single"/>
          <w:lang w:eastAsia="pl-PL"/>
        </w:rPr>
        <w:t xml:space="preserve">E </w:t>
      </w:r>
      <w:r w:rsidRPr="001976A8">
        <w:rPr>
          <w:rFonts w:ascii="Arial" w:eastAsia="Times New Roman" w:hAnsi="Arial" w:cs="Arial"/>
          <w:b/>
          <w:bCs/>
          <w:u w:val="single"/>
          <w:lang w:eastAsia="pl-PL"/>
        </w:rPr>
        <w:t>I</w:t>
      </w:r>
      <w:r w:rsidR="007C1D6E" w:rsidRPr="001976A8">
        <w:rPr>
          <w:rFonts w:ascii="Arial" w:eastAsia="Times New Roman" w:hAnsi="Arial" w:cs="Arial"/>
          <w:b/>
          <w:bCs/>
          <w:u w:val="single"/>
          <w:lang w:eastAsia="pl-PL"/>
        </w:rPr>
        <w:t> </w:t>
      </w:r>
      <w:r w:rsidRPr="001976A8">
        <w:rPr>
          <w:rFonts w:ascii="Arial" w:eastAsia="Times New Roman" w:hAnsi="Arial" w:cs="Arial"/>
          <w:b/>
          <w:bCs/>
          <w:u w:val="single"/>
          <w:lang w:eastAsia="pl-PL"/>
        </w:rPr>
        <w:t>ORGANIZACYJN</w:t>
      </w:r>
      <w:r w:rsidR="0001663C" w:rsidRPr="001976A8">
        <w:rPr>
          <w:rFonts w:ascii="Arial" w:eastAsia="Times New Roman" w:hAnsi="Arial" w:cs="Arial"/>
          <w:b/>
          <w:bCs/>
          <w:u w:val="single"/>
          <w:lang w:eastAsia="pl-PL"/>
        </w:rPr>
        <w:t>E</w:t>
      </w:r>
      <w:r w:rsidRPr="001976A8">
        <w:rPr>
          <w:rFonts w:ascii="Arial" w:eastAsia="Times New Roman" w:hAnsi="Arial" w:cs="Arial"/>
          <w:b/>
          <w:bCs/>
          <w:u w:val="single"/>
          <w:lang w:eastAsia="pl-PL"/>
        </w:rPr>
        <w:t xml:space="preserve"> SPORZĄDZANIA, WYSYŁANIA I ODBIERANIA KORESPONDENCJI ELEKTRONICZNEJ</w:t>
      </w:r>
    </w:p>
    <w:p w:rsidR="00EB287D" w:rsidRPr="00EB287D" w:rsidRDefault="00EB287D">
      <w:pPr>
        <w:pStyle w:val="Default"/>
        <w:numPr>
          <w:ilvl w:val="0"/>
          <w:numId w:val="37"/>
        </w:numPr>
        <w:spacing w:line="276" w:lineRule="auto"/>
        <w:ind w:left="709" w:hanging="425"/>
        <w:jc w:val="both"/>
        <w:rPr>
          <w:rFonts w:ascii="Arial" w:hAnsi="Arial" w:cs="Arial"/>
          <w:color w:val="0462C1"/>
          <w:sz w:val="22"/>
          <w:szCs w:val="22"/>
        </w:rPr>
      </w:pPr>
      <w:r w:rsidRPr="00EB287D">
        <w:rPr>
          <w:rFonts w:ascii="Arial" w:hAnsi="Arial" w:cs="Arial"/>
          <w:sz w:val="22"/>
          <w:szCs w:val="22"/>
        </w:rPr>
        <w:t xml:space="preserve">W postępowaniu o udzielenie zamówienia publicznego komunikacja między Zamawiającym a wykonawcami odbywa się przy użyciu Platformy e-Zamówienia, która jest dostępna pod adresem </w:t>
      </w:r>
      <w:r w:rsidRPr="00EB287D">
        <w:rPr>
          <w:rFonts w:ascii="Arial" w:hAnsi="Arial" w:cs="Arial"/>
          <w:color w:val="0462C1"/>
          <w:sz w:val="22"/>
          <w:szCs w:val="22"/>
        </w:rPr>
        <w:t xml:space="preserve">https://ezamowienia.gov.pl.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Korzystanie z Platformy e-Zamówienia jest bezpłatne. </w:t>
      </w:r>
    </w:p>
    <w:p w:rsidR="00EB287D" w:rsidRPr="005A325F" w:rsidRDefault="00EB287D">
      <w:pPr>
        <w:pStyle w:val="Default"/>
        <w:numPr>
          <w:ilvl w:val="0"/>
          <w:numId w:val="37"/>
        </w:numPr>
        <w:spacing w:line="276" w:lineRule="auto"/>
        <w:ind w:left="709" w:hanging="425"/>
        <w:jc w:val="both"/>
        <w:rPr>
          <w:rFonts w:ascii="Arial" w:hAnsi="Arial" w:cs="Arial"/>
          <w:sz w:val="22"/>
          <w:szCs w:val="22"/>
        </w:rPr>
      </w:pPr>
      <w:r w:rsidRPr="005A325F">
        <w:rPr>
          <w:rFonts w:ascii="Arial" w:hAnsi="Arial" w:cs="Arial"/>
          <w:sz w:val="22"/>
          <w:szCs w:val="22"/>
        </w:rPr>
        <w:t xml:space="preserve">Adres strony internetowej prowadzonego postępowania: </w:t>
      </w:r>
      <w:hyperlink r:id="rId18" w:history="1">
        <w:r w:rsidR="0034649F" w:rsidRPr="00E17B61">
          <w:rPr>
            <w:rStyle w:val="Hipercze"/>
            <w:rFonts w:ascii="Arial" w:hAnsi="Arial" w:cs="Arial"/>
            <w:sz w:val="22"/>
            <w:szCs w:val="22"/>
          </w:rPr>
          <w:t>https://ezamowienia.gov.pl/mp-client/tenders/ocds-148610-78f86489-2aac-11ee-9aa3-96d3b4440790</w:t>
        </w:r>
      </w:hyperlink>
    </w:p>
    <w:p w:rsidR="00EB287D" w:rsidRPr="00EB287D" w:rsidRDefault="00EB287D" w:rsidP="00EB287D">
      <w:pPr>
        <w:pStyle w:val="Default"/>
        <w:spacing w:line="276" w:lineRule="auto"/>
        <w:ind w:left="709"/>
        <w:jc w:val="both"/>
        <w:rPr>
          <w:rFonts w:ascii="Arial" w:hAnsi="Arial" w:cs="Arial"/>
          <w:sz w:val="22"/>
          <w:szCs w:val="22"/>
        </w:rPr>
      </w:pPr>
      <w:r w:rsidRPr="00EB287D">
        <w:rPr>
          <w:rFonts w:ascii="Arial" w:hAnsi="Arial" w:cs="Arial"/>
          <w:sz w:val="22"/>
          <w:szCs w:val="22"/>
        </w:rPr>
        <w:t xml:space="preserve">Postępowanie można wyszukać również ze strony głównej Platformy e-Zamówienia (przycisk „Przeglądaj postępowania/konkursy”). </w:t>
      </w:r>
    </w:p>
    <w:p w:rsidR="00EB287D" w:rsidRPr="00A85C1C" w:rsidRDefault="00EB287D">
      <w:pPr>
        <w:pStyle w:val="Default"/>
        <w:numPr>
          <w:ilvl w:val="0"/>
          <w:numId w:val="37"/>
        </w:numPr>
        <w:spacing w:line="276" w:lineRule="auto"/>
        <w:ind w:left="709" w:hanging="425"/>
        <w:jc w:val="both"/>
        <w:rPr>
          <w:rFonts w:ascii="Arial" w:hAnsi="Arial" w:cs="Arial"/>
          <w:color w:val="auto"/>
          <w:sz w:val="22"/>
          <w:szCs w:val="22"/>
          <w:highlight w:val="yellow"/>
        </w:rPr>
      </w:pPr>
      <w:r w:rsidRPr="00991AE8">
        <w:rPr>
          <w:rFonts w:ascii="Arial" w:hAnsi="Arial" w:cs="Arial"/>
          <w:color w:val="auto"/>
          <w:sz w:val="22"/>
          <w:szCs w:val="22"/>
        </w:rPr>
        <w:t xml:space="preserve">Identyfikator (ID) postępowania na Platformie e-Zamówienia: </w:t>
      </w:r>
      <w:r w:rsidR="0034649F" w:rsidRPr="0034649F">
        <w:rPr>
          <w:rFonts w:ascii="Arial" w:hAnsi="Arial" w:cs="Arial"/>
          <w:color w:val="auto"/>
          <w:sz w:val="22"/>
          <w:szCs w:val="22"/>
        </w:rPr>
        <w:t>ocds-148610-78f86489-2aac-11ee-9aa3-96d3b4440790</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Wykonawca zamierzający wziąć udział w postępowaniu o udzielenie zamówienia publicznego musi posiadać konto podmiotu „</w:t>
      </w:r>
      <w:r w:rsidRPr="00EB287D">
        <w:rPr>
          <w:rFonts w:ascii="Arial" w:hAnsi="Arial" w:cs="Arial"/>
          <w:b/>
          <w:bCs/>
          <w:sz w:val="22"/>
          <w:szCs w:val="22"/>
        </w:rPr>
        <w:t>Wykonawca</w:t>
      </w:r>
      <w:r w:rsidRPr="00EB287D">
        <w:rPr>
          <w:rFonts w:ascii="Arial" w:hAnsi="Arial" w:cs="Arial"/>
          <w:sz w:val="22"/>
          <w:szCs w:val="22"/>
        </w:rPr>
        <w:t xml:space="preserve">” na Platformie </w:t>
      </w:r>
      <w:r w:rsidRPr="00EB287D">
        <w:rPr>
          <w:rFonts w:ascii="Arial" w:hAnsi="Arial" w:cs="Arial"/>
          <w:sz w:val="22"/>
          <w:szCs w:val="22"/>
        </w:rPr>
        <w:br/>
        <w:t xml:space="preserve">e-Zamówienia. Szczegółowe informacje na temat zakładania kont podmiotów oraz zasady i warunki korzystania z Platformy e-Zamówienia określa </w:t>
      </w:r>
      <w:r w:rsidRPr="00EB287D">
        <w:rPr>
          <w:rFonts w:ascii="Arial" w:hAnsi="Arial" w:cs="Arial"/>
          <w:i/>
          <w:iCs/>
          <w:sz w:val="22"/>
          <w:szCs w:val="22"/>
        </w:rPr>
        <w:t xml:space="preserve">Regulamin Platformy e-Zamówienia, </w:t>
      </w:r>
      <w:r w:rsidRPr="00EB287D">
        <w:rPr>
          <w:rFonts w:ascii="Arial" w:hAnsi="Arial" w:cs="Arial"/>
          <w:sz w:val="22"/>
          <w:szCs w:val="22"/>
        </w:rPr>
        <w:t xml:space="preserve">dostępny na stronie internetowej </w:t>
      </w:r>
      <w:r w:rsidRPr="00EB287D">
        <w:rPr>
          <w:rFonts w:ascii="Arial" w:hAnsi="Arial" w:cs="Arial"/>
          <w:color w:val="0462C1"/>
          <w:sz w:val="22"/>
          <w:szCs w:val="22"/>
        </w:rPr>
        <w:t xml:space="preserve">https://ezamowienia.gov.pl </w:t>
      </w:r>
      <w:r w:rsidRPr="00EB287D">
        <w:rPr>
          <w:rFonts w:ascii="Arial" w:hAnsi="Arial" w:cs="Arial"/>
          <w:sz w:val="22"/>
          <w:szCs w:val="22"/>
        </w:rPr>
        <w:t xml:space="preserve">oraz informacje zamieszczone w zakładce „Centrum Pomocy”. Sposób komunikacji opisuje instrukcja: </w:t>
      </w:r>
      <w:hyperlink r:id="rId19" w:history="1">
        <w:r w:rsidRPr="00EB287D">
          <w:rPr>
            <w:rStyle w:val="Hipercze"/>
            <w:rFonts w:ascii="Arial" w:hAnsi="Arial" w:cs="Arial"/>
            <w:sz w:val="22"/>
            <w:szCs w:val="22"/>
          </w:rPr>
          <w:t>https://media.ezamowienia.gov.pl/pod/2021/10/Komunikacja-w-postepowaniu-5.1.pdf</w:t>
        </w:r>
      </w:hyperlink>
      <w:r w:rsidRPr="00EB287D">
        <w:rPr>
          <w:rFonts w:ascii="Arial" w:hAnsi="Arial" w:cs="Arial"/>
          <w:sz w:val="22"/>
          <w:szCs w:val="22"/>
        </w:rPr>
        <w:t>.</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Przeglądanie i pobieranie publicznej treści dokumentacji postępowania nie wymaga posiadania konta na Platformie e-Zamówienia ani logowania.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Informacje, oświadczenia lub dokumenty, inne niż wymienione w § 2 ust. 1 rozporządzenia Prezesa Rady Ministrów w sprawie wymagań dla dokumentów elektronicznych, przekazywane w postępowaniu sporządza się w postaci elektronicznej: </w:t>
      </w:r>
    </w:p>
    <w:p w:rsidR="00EB287D" w:rsidRPr="00EB287D" w:rsidRDefault="00EB287D">
      <w:pPr>
        <w:pStyle w:val="Default"/>
        <w:numPr>
          <w:ilvl w:val="0"/>
          <w:numId w:val="38"/>
        </w:numPr>
        <w:spacing w:line="276" w:lineRule="auto"/>
        <w:ind w:left="1134" w:hanging="425"/>
        <w:jc w:val="both"/>
        <w:rPr>
          <w:rFonts w:ascii="Arial" w:hAnsi="Arial" w:cs="Arial"/>
          <w:sz w:val="22"/>
          <w:szCs w:val="22"/>
        </w:rPr>
      </w:pPr>
      <w:r w:rsidRPr="00EB287D">
        <w:rPr>
          <w:rFonts w:ascii="Arial" w:hAnsi="Arial" w:cs="Arial"/>
          <w:sz w:val="22"/>
          <w:szCs w:val="22"/>
        </w:rPr>
        <w:lastRenderedPageBreak/>
        <w:t xml:space="preserve">w formatach danych określonych w przepisach rozporządzenia Rady Ministrów w sprawie Krajowych Ram Interoperacyjności (i przekazuje się jako załącznik), lub </w:t>
      </w:r>
    </w:p>
    <w:p w:rsidR="00EB287D" w:rsidRPr="00EB287D" w:rsidRDefault="00EB287D">
      <w:pPr>
        <w:pStyle w:val="Default"/>
        <w:numPr>
          <w:ilvl w:val="0"/>
          <w:numId w:val="38"/>
        </w:numPr>
        <w:spacing w:line="276" w:lineRule="auto"/>
        <w:ind w:left="1134" w:hanging="425"/>
        <w:jc w:val="both"/>
        <w:rPr>
          <w:rFonts w:ascii="Arial" w:hAnsi="Arial" w:cs="Arial"/>
          <w:sz w:val="22"/>
          <w:szCs w:val="22"/>
        </w:rPr>
      </w:pPr>
      <w:r w:rsidRPr="00EB287D">
        <w:rPr>
          <w:rFonts w:ascii="Arial" w:hAnsi="Arial" w:cs="Arial"/>
          <w:sz w:val="22"/>
          <w:szCs w:val="22"/>
        </w:rPr>
        <w:t xml:space="preserve">jako tekst wpisany bezpośrednio do wiadomości przekazywanej przy użyciu środków komunikacji elektronicznej (np. w treści wiadomości e-mail lub w treści „Formularza do komunikacji”).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w:t>
      </w:r>
      <w:r w:rsidRPr="00EB287D">
        <w:rPr>
          <w:rFonts w:ascii="Arial" w:hAnsi="Arial" w:cs="Arial"/>
          <w:sz w:val="22"/>
          <w:szCs w:val="22"/>
        </w:rPr>
        <w:br/>
        <w:t xml:space="preserve">e-Zamówienia.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Wszystkie wysłane i odebrane w postępowaniu przez wykonawcę wiadomości widoczne są po zalogowaniu w podglądzie postępowania w zakładce „Komunikacja”.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Maksymalny rozmiar plików przesyłanych za pośrednictwem „Formularzy do komunikacji” wynosi 150 MB (wielkość ta dotyczy plików przesyłanych jako załączniki do jednego formularza). </w:t>
      </w:r>
    </w:p>
    <w:p w:rsidR="00EB287D" w:rsidRPr="00EB287D" w:rsidRDefault="00EB287D">
      <w:pPr>
        <w:pStyle w:val="Default"/>
        <w:numPr>
          <w:ilvl w:val="0"/>
          <w:numId w:val="37"/>
        </w:numPr>
        <w:spacing w:line="276" w:lineRule="auto"/>
        <w:ind w:left="709" w:hanging="425"/>
        <w:jc w:val="both"/>
        <w:rPr>
          <w:rFonts w:ascii="Arial" w:eastAsia="Times New Roman" w:hAnsi="Arial" w:cs="Arial"/>
          <w:sz w:val="22"/>
          <w:szCs w:val="22"/>
          <w:lang w:eastAsia="pl-PL"/>
        </w:rPr>
      </w:pPr>
      <w:r w:rsidRPr="00EB287D">
        <w:rPr>
          <w:rFonts w:ascii="Arial" w:hAnsi="Arial" w:cs="Arial"/>
          <w:sz w:val="22"/>
          <w:szCs w:val="22"/>
        </w:rPr>
        <w:t xml:space="preserve">Minimalne wymagania techniczne dotyczące sprzętu używanego w celu korzystania z usług Platformy e-Zamówienia oraz informacje dotyczące specyfikacji połączenia określa </w:t>
      </w:r>
      <w:r w:rsidRPr="00EB287D">
        <w:rPr>
          <w:rFonts w:ascii="Arial" w:hAnsi="Arial" w:cs="Arial"/>
          <w:i/>
          <w:iCs/>
          <w:sz w:val="22"/>
          <w:szCs w:val="22"/>
        </w:rPr>
        <w:t xml:space="preserve">Regulamin Platformy e-Zamówienia, </w:t>
      </w:r>
      <w:r w:rsidRPr="00EB287D">
        <w:rPr>
          <w:rFonts w:ascii="Arial" w:hAnsi="Arial" w:cs="Arial"/>
          <w:sz w:val="22"/>
          <w:szCs w:val="22"/>
        </w:rPr>
        <w:t>w szczególności:</w:t>
      </w:r>
    </w:p>
    <w:p w:rsidR="00EB287D" w:rsidRPr="00EB287D" w:rsidRDefault="00EB287D">
      <w:pPr>
        <w:pStyle w:val="Default"/>
        <w:numPr>
          <w:ilvl w:val="0"/>
          <w:numId w:val="39"/>
        </w:numPr>
        <w:tabs>
          <w:tab w:val="clear" w:pos="720"/>
          <w:tab w:val="num" w:pos="993"/>
        </w:tabs>
        <w:spacing w:line="276" w:lineRule="auto"/>
        <w:ind w:left="993"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W celu prawidłowego korzystania z usług Platformy e-Zamówienia wymagany jest:</w:t>
      </w:r>
    </w:p>
    <w:p w:rsidR="00EB287D" w:rsidRPr="00EB287D" w:rsidRDefault="00EB287D">
      <w:pPr>
        <w:pStyle w:val="Default"/>
        <w:numPr>
          <w:ilvl w:val="0"/>
          <w:numId w:val="40"/>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 xml:space="preserve"> Komputer PC:</w:t>
      </w:r>
    </w:p>
    <w:p w:rsidR="00EB287D" w:rsidRPr="00EB287D" w:rsidRDefault="00EB287D">
      <w:pPr>
        <w:pStyle w:val="Default"/>
        <w:numPr>
          <w:ilvl w:val="0"/>
          <w:numId w:val="41"/>
        </w:numPr>
        <w:spacing w:line="276" w:lineRule="auto"/>
        <w:ind w:left="1560" w:hanging="284"/>
        <w:jc w:val="both"/>
        <w:rPr>
          <w:rFonts w:ascii="Arial" w:eastAsia="Times New Roman" w:hAnsi="Arial" w:cs="Arial"/>
          <w:sz w:val="22"/>
          <w:szCs w:val="22"/>
          <w:lang w:val="en-US" w:eastAsia="pl-PL"/>
        </w:rPr>
      </w:pPr>
      <w:r w:rsidRPr="00B134DA">
        <w:rPr>
          <w:rFonts w:ascii="Arial" w:eastAsia="Times New Roman" w:hAnsi="Arial" w:cs="Arial"/>
          <w:sz w:val="22"/>
          <w:szCs w:val="22"/>
          <w:lang w:val="en-US" w:eastAsia="pl-PL"/>
        </w:rPr>
        <w:t xml:space="preserve">parametry </w:t>
      </w:r>
      <w:r w:rsidRPr="00EB287D">
        <w:rPr>
          <w:rFonts w:ascii="Arial" w:eastAsia="Times New Roman" w:hAnsi="Arial" w:cs="Arial"/>
          <w:sz w:val="22"/>
          <w:szCs w:val="22"/>
          <w:lang w:val="en-US" w:eastAsia="pl-PL"/>
        </w:rPr>
        <w:t>minimum: Intel Core2 Duo, 2 GB RAM, HDD,</w:t>
      </w:r>
    </w:p>
    <w:p w:rsidR="00EB287D" w:rsidRPr="00EB287D" w:rsidRDefault="00EB287D">
      <w:pPr>
        <w:pStyle w:val="Default"/>
        <w:numPr>
          <w:ilvl w:val="0"/>
          <w:numId w:val="41"/>
        </w:numPr>
        <w:spacing w:line="276" w:lineRule="auto"/>
        <w:ind w:left="1560"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lastRenderedPageBreak/>
        <w:t>zainstalowany jeden z poniższych systemów operacyjnych:</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MS Windows 7 lub nowszy</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OSX/Mac OS 10.10,.</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Ubuntu 14.04</w:t>
      </w:r>
    </w:p>
    <w:p w:rsidR="00EB287D" w:rsidRPr="00EB287D" w:rsidRDefault="00EB287D">
      <w:pPr>
        <w:pStyle w:val="Default"/>
        <w:numPr>
          <w:ilvl w:val="0"/>
          <w:numId w:val="41"/>
        </w:numPr>
        <w:spacing w:line="276" w:lineRule="auto"/>
        <w:ind w:left="1560"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Zainstalowana jedna z poniższych przeglądarek:</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Chrome 66.0 lub nowsza</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Firefox 59.0 lub nowszy</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Safari 11.1 lub nowsza</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Edge 14.0 i nowsze</w:t>
      </w:r>
    </w:p>
    <w:p w:rsidR="00EB287D" w:rsidRPr="00EB287D" w:rsidRDefault="00EB287D" w:rsidP="00EB287D">
      <w:pPr>
        <w:pStyle w:val="Default"/>
        <w:spacing w:line="276" w:lineRule="auto"/>
        <w:ind w:left="99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albo</w:t>
      </w:r>
    </w:p>
    <w:p w:rsidR="00EB287D" w:rsidRPr="00EB287D" w:rsidRDefault="00EB287D">
      <w:pPr>
        <w:pStyle w:val="Default"/>
        <w:numPr>
          <w:ilvl w:val="0"/>
          <w:numId w:val="40"/>
        </w:numPr>
        <w:spacing w:line="276" w:lineRule="auto"/>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1.2 Tablet/Telefon:</w:t>
      </w:r>
      <w:r w:rsidRPr="00EB287D">
        <w:rPr>
          <w:rFonts w:ascii="Arial" w:eastAsia="Times New Roman" w:hAnsi="Arial" w:cs="Arial"/>
          <w:sz w:val="22"/>
          <w:szCs w:val="22"/>
          <w:lang w:eastAsia="pl-PL"/>
        </w:rPr>
        <w:br/>
        <w:t>Parametry minimum: 4 rdzenie procesora, 2GB RAM, Android 6.0 Marshmallow, iOS 10.3, Przeglądarka Chrome 61 lub nowa.</w:t>
      </w:r>
    </w:p>
    <w:p w:rsidR="00EB287D" w:rsidRPr="00EB287D" w:rsidRDefault="00EB287D">
      <w:pPr>
        <w:pStyle w:val="Default"/>
        <w:numPr>
          <w:ilvl w:val="0"/>
          <w:numId w:val="39"/>
        </w:numPr>
        <w:tabs>
          <w:tab w:val="clear" w:pos="720"/>
          <w:tab w:val="num" w:pos="993"/>
        </w:tabs>
        <w:spacing w:line="276" w:lineRule="auto"/>
        <w:ind w:left="993"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Dla skorzystania z pełnej funkcjonalności może być konieczne włączenie w przeglądarce obsługi protokołu bezpiecznej transmisji danych SSL, obsługi Java Script, oraz cookies;</w:t>
      </w:r>
    </w:p>
    <w:p w:rsidR="00EB287D" w:rsidRPr="00EB287D" w:rsidRDefault="00EB287D">
      <w:pPr>
        <w:pStyle w:val="Default"/>
        <w:numPr>
          <w:ilvl w:val="0"/>
          <w:numId w:val="39"/>
        </w:numPr>
        <w:tabs>
          <w:tab w:val="clear" w:pos="720"/>
          <w:tab w:val="num" w:pos="993"/>
        </w:tabs>
        <w:spacing w:line="276" w:lineRule="auto"/>
        <w:ind w:left="993"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Specyfikacja połączenia, formatu przesyłanych danych oraz kodowania i oznaczania czasu odbioru danych:</w:t>
      </w:r>
    </w:p>
    <w:p w:rsidR="00EB287D" w:rsidRPr="00EB287D" w:rsidRDefault="00EB287D">
      <w:pPr>
        <w:pStyle w:val="Default"/>
        <w:numPr>
          <w:ilvl w:val="0"/>
          <w:numId w:val="42"/>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specyfikacja połączenia – formularze udostępnione są za pomocą protokołu TLS 1.2,</w:t>
      </w:r>
    </w:p>
    <w:p w:rsidR="00EB287D" w:rsidRPr="00EB287D" w:rsidRDefault="00EB287D">
      <w:pPr>
        <w:pStyle w:val="Default"/>
        <w:numPr>
          <w:ilvl w:val="0"/>
          <w:numId w:val="42"/>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1.2 format danych oraz kodowanie: formularze dostępne są w formacie HTML z kodowaniem UTF-8,</w:t>
      </w:r>
    </w:p>
    <w:p w:rsidR="00EB287D" w:rsidRPr="00EB287D" w:rsidRDefault="00EB287D">
      <w:pPr>
        <w:pStyle w:val="Default"/>
        <w:numPr>
          <w:ilvl w:val="0"/>
          <w:numId w:val="42"/>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oznaczenia czasu odbioru danych: wszelkie operacje opierają się o czas serwera i dane zapisywane są z dokładnością co do sekundy.</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EB287D">
        <w:rPr>
          <w:rFonts w:ascii="Arial" w:hAnsi="Arial" w:cs="Arial"/>
          <w:color w:val="0462C1"/>
          <w:sz w:val="22"/>
          <w:szCs w:val="22"/>
        </w:rPr>
        <w:t xml:space="preserve">https://ezamowienia.gov.pl </w:t>
      </w:r>
      <w:r w:rsidRPr="00EB287D">
        <w:rPr>
          <w:rFonts w:ascii="Arial" w:hAnsi="Arial" w:cs="Arial"/>
          <w:sz w:val="22"/>
          <w:szCs w:val="22"/>
        </w:rPr>
        <w:t xml:space="preserve">w zakładce „Zgłoś problem”.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W szczególnie uzasadnionych przypadkach uniemożliwiających komunikację wykonawcy i Zamawiającego za pośrednictwem Platformy e-Zamówienia, Zamawiający dopuszcza komunikację za pomocą poczty elektronicznej na adres e-mail: </w:t>
      </w:r>
      <w:hyperlink r:id="rId20" w:history="1">
        <w:r w:rsidR="00C8250C" w:rsidRPr="00585B3A">
          <w:rPr>
            <w:rStyle w:val="Hipercze"/>
            <w:rFonts w:ascii="Arial" w:hAnsi="Arial" w:cs="Arial"/>
            <w:sz w:val="22"/>
            <w:szCs w:val="22"/>
            <w:lang w:eastAsia="pl-PL"/>
          </w:rPr>
          <w:t>administrator@siemien.pl</w:t>
        </w:r>
      </w:hyperlink>
      <w:r w:rsidRPr="00EB287D">
        <w:rPr>
          <w:rFonts w:ascii="Arial" w:hAnsi="Arial" w:cs="Arial"/>
          <w:sz w:val="22"/>
          <w:szCs w:val="22"/>
        </w:rPr>
        <w:t xml:space="preserve"> (nie dotyczy składania ofert). </w:t>
      </w:r>
    </w:p>
    <w:p w:rsidR="004E5EEE" w:rsidRPr="001976A8" w:rsidRDefault="004E5EEE"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OS</w:t>
      </w:r>
      <w:r w:rsidR="00A723FE" w:rsidRPr="001976A8">
        <w:rPr>
          <w:rFonts w:ascii="Arial" w:eastAsia="Times New Roman" w:hAnsi="Arial" w:cs="Arial"/>
          <w:b/>
          <w:bCs/>
          <w:u w:val="single"/>
          <w:lang w:eastAsia="pl-PL"/>
        </w:rPr>
        <w:t>O</w:t>
      </w:r>
      <w:r w:rsidRPr="001976A8">
        <w:rPr>
          <w:rFonts w:ascii="Arial" w:eastAsia="Times New Roman" w:hAnsi="Arial" w:cs="Arial"/>
          <w:b/>
          <w:bCs/>
          <w:u w:val="single"/>
          <w:lang w:eastAsia="pl-PL"/>
        </w:rPr>
        <w:t>B</w:t>
      </w:r>
      <w:r w:rsidR="00A723FE" w:rsidRPr="001976A8">
        <w:rPr>
          <w:rFonts w:ascii="Arial" w:eastAsia="Times New Roman" w:hAnsi="Arial" w:cs="Arial"/>
          <w:b/>
          <w:bCs/>
          <w:u w:val="single"/>
          <w:lang w:eastAsia="pl-PL"/>
        </w:rPr>
        <w:t>Y</w:t>
      </w:r>
      <w:r w:rsidRPr="001976A8">
        <w:rPr>
          <w:rFonts w:ascii="Arial" w:eastAsia="Times New Roman" w:hAnsi="Arial" w:cs="Arial"/>
          <w:b/>
          <w:bCs/>
          <w:u w:val="single"/>
          <w:lang w:eastAsia="pl-PL"/>
        </w:rPr>
        <w:t xml:space="preserve"> UPRAWNION</w:t>
      </w:r>
      <w:r w:rsidR="00A723FE" w:rsidRPr="001976A8">
        <w:rPr>
          <w:rFonts w:ascii="Arial" w:eastAsia="Times New Roman" w:hAnsi="Arial" w:cs="Arial"/>
          <w:b/>
          <w:bCs/>
          <w:u w:val="single"/>
          <w:lang w:eastAsia="pl-PL"/>
        </w:rPr>
        <w:t>E</w:t>
      </w:r>
      <w:r w:rsidRPr="001976A8">
        <w:rPr>
          <w:rFonts w:ascii="Arial" w:eastAsia="Times New Roman" w:hAnsi="Arial" w:cs="Arial"/>
          <w:b/>
          <w:bCs/>
          <w:u w:val="single"/>
          <w:lang w:eastAsia="pl-PL"/>
        </w:rPr>
        <w:t xml:space="preserve"> DO KOMUNIKOWANIA SIĘ Z WYKONAWCAMI</w:t>
      </w:r>
    </w:p>
    <w:p w:rsidR="00A723FE" w:rsidRPr="00C8250C" w:rsidRDefault="00A723FE" w:rsidP="00EB287D">
      <w:pPr>
        <w:pStyle w:val="Akapitzlist"/>
        <w:spacing w:line="276" w:lineRule="auto"/>
        <w:ind w:left="284"/>
        <w:jc w:val="both"/>
        <w:rPr>
          <w:rFonts w:ascii="Arial" w:eastAsia="Times New Roman" w:hAnsi="Arial" w:cs="Arial"/>
          <w:lang w:eastAsia="pl-PL"/>
        </w:rPr>
      </w:pPr>
      <w:r w:rsidRPr="001976A8">
        <w:rPr>
          <w:rFonts w:ascii="Arial" w:eastAsia="Times New Roman" w:hAnsi="Arial" w:cs="Arial"/>
          <w:lang w:eastAsia="pl-PL"/>
        </w:rPr>
        <w:t xml:space="preserve">Osobami uprawnionymi do komunikowania się z Wykonawcami są: </w:t>
      </w:r>
      <w:r w:rsidR="00C8250C">
        <w:rPr>
          <w:rFonts w:ascii="Arial" w:eastAsia="Times New Roman" w:hAnsi="Arial" w:cs="Arial"/>
          <w:lang w:eastAsia="pl-PL"/>
        </w:rPr>
        <w:t>Monika Ochnik</w:t>
      </w:r>
      <w:r w:rsidR="0081247E">
        <w:rPr>
          <w:rFonts w:ascii="Arial" w:eastAsia="Times New Roman" w:hAnsi="Arial" w:cs="Arial"/>
          <w:lang w:eastAsia="pl-PL"/>
        </w:rPr>
        <w:t>.</w:t>
      </w:r>
    </w:p>
    <w:p w:rsidR="00B10BDB" w:rsidRPr="001976A8" w:rsidRDefault="00B10BDB"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OPIS SPOSOBU PRZYGOTOWANIA OFERTY</w:t>
      </w:r>
    </w:p>
    <w:p w:rsidR="002368D8" w:rsidRPr="001976A8" w:rsidRDefault="002368D8">
      <w:pPr>
        <w:pStyle w:val="Akapitzlist"/>
        <w:numPr>
          <w:ilvl w:val="0"/>
          <w:numId w:val="16"/>
        </w:numPr>
        <w:spacing w:after="0" w:line="276" w:lineRule="auto"/>
        <w:ind w:left="709" w:hanging="425"/>
        <w:contextualSpacing w:val="0"/>
        <w:jc w:val="both"/>
        <w:rPr>
          <w:rFonts w:ascii="Arial" w:eastAsia="Verdana" w:hAnsi="Arial" w:cs="Arial"/>
        </w:rPr>
      </w:pPr>
      <w:r w:rsidRPr="001976A8">
        <w:rPr>
          <w:rFonts w:ascii="Arial" w:eastAsia="Verdana" w:hAnsi="Arial" w:cs="Arial"/>
        </w:rPr>
        <w:t>Wykonawca może złożyć tylko jedną ofertę.</w:t>
      </w:r>
    </w:p>
    <w:p w:rsidR="009775D4" w:rsidRDefault="002368D8">
      <w:pPr>
        <w:pStyle w:val="Akapitzlist"/>
        <w:numPr>
          <w:ilvl w:val="0"/>
          <w:numId w:val="16"/>
        </w:numPr>
        <w:spacing w:after="0" w:line="276" w:lineRule="auto"/>
        <w:ind w:left="709" w:hanging="425"/>
        <w:contextualSpacing w:val="0"/>
        <w:jc w:val="both"/>
        <w:rPr>
          <w:rFonts w:ascii="Arial" w:eastAsia="Verdana" w:hAnsi="Arial" w:cs="Arial"/>
        </w:rPr>
      </w:pPr>
      <w:r w:rsidRPr="001976A8">
        <w:rPr>
          <w:rFonts w:ascii="Arial" w:eastAsia="Verdana" w:hAnsi="Arial" w:cs="Arial"/>
        </w:rPr>
        <w:t>Treść oferty musi odpowiadać treści SWZ.</w:t>
      </w:r>
    </w:p>
    <w:p w:rsidR="009775D4" w:rsidRDefault="009775D4">
      <w:pPr>
        <w:pStyle w:val="Akapitzlist"/>
        <w:numPr>
          <w:ilvl w:val="0"/>
          <w:numId w:val="16"/>
        </w:numPr>
        <w:spacing w:after="0" w:line="276" w:lineRule="auto"/>
        <w:ind w:left="709" w:hanging="425"/>
        <w:contextualSpacing w:val="0"/>
        <w:jc w:val="both"/>
        <w:rPr>
          <w:rFonts w:ascii="Arial" w:eastAsia="Verdana" w:hAnsi="Arial" w:cs="Arial"/>
        </w:rPr>
      </w:pPr>
      <w:r w:rsidRPr="009775D4">
        <w:rPr>
          <w:rFonts w:ascii="Arial" w:eastAsia="Verdana" w:hAnsi="Arial" w:cs="Arial"/>
        </w:rPr>
        <w:t>Wykonawca przygotowuje ofertę przy pomocy interaktywnego „Formularza ofertowego” udostępnionego przez Zamawiającego na Platformie e-Zamówienia i zamieszczonego w podglądzie postępowania w zakładce „Informacje podstawowe”.</w:t>
      </w:r>
    </w:p>
    <w:p w:rsidR="00FE45ED" w:rsidRDefault="009775D4">
      <w:pPr>
        <w:pStyle w:val="Akapitzlist"/>
        <w:numPr>
          <w:ilvl w:val="0"/>
          <w:numId w:val="16"/>
        </w:numPr>
        <w:spacing w:after="0" w:line="276" w:lineRule="auto"/>
        <w:ind w:left="709" w:hanging="425"/>
        <w:contextualSpacing w:val="0"/>
        <w:jc w:val="both"/>
        <w:rPr>
          <w:rFonts w:ascii="Arial" w:eastAsia="Verdana" w:hAnsi="Arial" w:cs="Arial"/>
        </w:rPr>
      </w:pPr>
      <w:r w:rsidRPr="009775D4">
        <w:rPr>
          <w:rFonts w:ascii="Arial" w:eastAsia="Verdana" w:hAnsi="Arial" w:cs="Arial"/>
        </w:rPr>
        <w:t xml:space="preserve">Zalogowany wykonawca używając przycisku „Wypełnij” widocznego pod „Formularzem ofertowym” zobowiązany jest do zweryfikowania poprawności danych automatycznie pobranych przez system z jego konta i uzupełnienia pozostałych </w:t>
      </w:r>
      <w:r w:rsidRPr="009775D4">
        <w:rPr>
          <w:rFonts w:ascii="Arial" w:eastAsia="Verdana" w:hAnsi="Arial" w:cs="Arial"/>
        </w:rPr>
        <w:lastRenderedPageBreak/>
        <w:t xml:space="preserve">informacji dotyczących wykonawcy/wykonawców wspólnie ubiegających się o udzielenie zamówienia. </w:t>
      </w:r>
    </w:p>
    <w:p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ust. 6. </w:t>
      </w:r>
    </w:p>
    <w:p w:rsidR="00FE45ED" w:rsidRDefault="00FE45ED" w:rsidP="00FE45ED">
      <w:pPr>
        <w:pStyle w:val="Akapitzlist"/>
        <w:spacing w:after="0" w:line="276" w:lineRule="auto"/>
        <w:ind w:left="709"/>
        <w:contextualSpacing w:val="0"/>
        <w:jc w:val="both"/>
        <w:rPr>
          <w:rFonts w:ascii="Arial" w:eastAsia="Verdana" w:hAnsi="Arial" w:cs="Arial"/>
          <w:b/>
          <w:bCs/>
        </w:rPr>
      </w:pPr>
      <w:r w:rsidRPr="00FE45ED">
        <w:rPr>
          <w:rFonts w:ascii="Arial" w:eastAsia="Verdana" w:hAnsi="Arial" w:cs="Arial"/>
          <w:b/>
          <w:bCs/>
        </w:rPr>
        <w:t>Uwaga! Nie należy zmieniać nazwy pliku nadanej przez Platformę e-Zamówienia. Zapisany „Formularz ofertowy” należy zawsze otwierać w programie Adobe Acrobat Reader DC.</w:t>
      </w:r>
    </w:p>
    <w:p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b/>
          <w:bCs/>
        </w:rPr>
        <w:t>Formularz ofertowy</w:t>
      </w:r>
      <w:r w:rsidRPr="00FE45ED">
        <w:rPr>
          <w:rFonts w:ascii="Arial" w:eastAsia="Verdana" w:hAnsi="Arial" w:cs="Arial"/>
        </w:rP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r w:rsidRPr="00FE45ED">
        <w:rPr>
          <w:rFonts w:ascii="Arial" w:eastAsia="Verdana" w:hAnsi="Arial" w:cs="Arial"/>
          <w:b/>
          <w:bCs/>
        </w:rPr>
        <w:t>Pozostałe dokumenty</w:t>
      </w:r>
      <w:r w:rsidRPr="00FE45ED">
        <w:rPr>
          <w:rFonts w:ascii="Arial" w:eastAsia="Verdana" w:hAnsi="Arial" w:cs="Arial"/>
        </w:rPr>
        <w:t xml:space="preserve">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rPr>
        <w:t xml:space="preserve">Maksymalny łączny rozmiar plików stanowiących ofertę lub składanych wraz z ofertą to 250 MB. </w:t>
      </w:r>
    </w:p>
    <w:p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rPr>
        <w:t>Jako załączniki do oferty Wykonawca jest zobowiązany złożyć:</w:t>
      </w:r>
    </w:p>
    <w:p w:rsidR="00FE45ED" w:rsidRPr="00FE45ED" w:rsidRDefault="009775D4">
      <w:pPr>
        <w:pStyle w:val="Akapitzlist"/>
        <w:numPr>
          <w:ilvl w:val="0"/>
          <w:numId w:val="43"/>
        </w:numPr>
        <w:spacing w:after="0" w:line="276" w:lineRule="auto"/>
        <w:contextualSpacing w:val="0"/>
        <w:jc w:val="both"/>
        <w:rPr>
          <w:rFonts w:ascii="Arial" w:eastAsia="Verdana" w:hAnsi="Arial" w:cs="Arial"/>
          <w:b/>
          <w:bCs/>
        </w:rPr>
      </w:pPr>
      <w:r w:rsidRPr="00FE45ED">
        <w:rPr>
          <w:rFonts w:ascii="Arial" w:eastAsia="Verdana" w:hAnsi="Arial" w:cs="Arial"/>
        </w:rPr>
        <w:t>oświadczenie o niepodleganiu wykluczeniu i spełnianiu warunków udziału w postępowaniu, o którym mowa w art. 125 ust. 1 ustawy Pzp (załącznik nr 2 do SWZ) składane, pod rygorem nieważności, w formie elektronicznej (opatrzone kwalifikowanym podpisem elektronicznym) lub w postaci elektronicznej opatrzonej podpisem zaufanym lub podpisem osobistym,</w:t>
      </w:r>
    </w:p>
    <w:p w:rsidR="00FE45ED" w:rsidRPr="00FE45ED" w:rsidRDefault="009775D4">
      <w:pPr>
        <w:pStyle w:val="Akapitzlist"/>
        <w:numPr>
          <w:ilvl w:val="0"/>
          <w:numId w:val="43"/>
        </w:numPr>
        <w:spacing w:after="0" w:line="276" w:lineRule="auto"/>
        <w:contextualSpacing w:val="0"/>
        <w:jc w:val="both"/>
        <w:rPr>
          <w:rFonts w:ascii="Arial" w:eastAsia="Verdana" w:hAnsi="Arial" w:cs="Arial"/>
          <w:b/>
          <w:bCs/>
        </w:rPr>
      </w:pPr>
      <w:r w:rsidRPr="00FE45ED">
        <w:rPr>
          <w:rFonts w:ascii="Arial" w:eastAsia="Verdana" w:hAnsi="Arial" w:cs="Arial"/>
        </w:rPr>
        <w:t>w przypadku wspólnego ubiegania się o zamówienie przez wykonawców, oświadczenie, o którym mowa w pkt 1 składa każdy z wykonawców wspólnie ubiegających się o zamówienie,</w:t>
      </w:r>
    </w:p>
    <w:p w:rsidR="00FE45ED" w:rsidRPr="00FE45ED" w:rsidRDefault="009775D4">
      <w:pPr>
        <w:pStyle w:val="Akapitzlist"/>
        <w:numPr>
          <w:ilvl w:val="0"/>
          <w:numId w:val="43"/>
        </w:numPr>
        <w:spacing w:after="0" w:line="276" w:lineRule="auto"/>
        <w:contextualSpacing w:val="0"/>
        <w:jc w:val="both"/>
        <w:rPr>
          <w:rFonts w:ascii="Arial" w:eastAsia="Verdana" w:hAnsi="Arial" w:cs="Arial"/>
          <w:b/>
          <w:bCs/>
        </w:rPr>
      </w:pPr>
      <w:r w:rsidRPr="00FE45ED">
        <w:rPr>
          <w:rFonts w:ascii="Arial" w:eastAsia="Verdana" w:hAnsi="Arial" w:cs="Arial"/>
        </w:rPr>
        <w:t xml:space="preserve">Wykonawca, który polega na zdolnościach podmiotów udostępniających zasoby, na zasadach określonych w art. 118 ustawy Pzp, musi udowodnić zamawiającemu, że realizując zamówienie, będzie dysponował niezbędnymi zasobami tych podmiotów, w szczególności dołączając do oferty </w:t>
      </w:r>
      <w:r w:rsidRPr="00FE45ED">
        <w:rPr>
          <w:rFonts w:ascii="Arial" w:eastAsia="Verdana" w:hAnsi="Arial" w:cs="Arial"/>
        </w:rPr>
        <w:lastRenderedPageBreak/>
        <w:t xml:space="preserve">zobowiązanie tych podmiotów do oddania mu do dyspozycji niezbędnych zasobów na potrzeby realizacji zamówienia (w formie elektronicznej (podpisane kwalifikowanym podpisem elektronicznym) lub w postaci elektronicznej opatrzonej podpisem zaufanym lub podpisem osobistym), zgodnie z załącznikiem nr 3 do SWZ. Wykonawca może przedstawić też inny środek dowodowy potwierdzający, że wykonawca realizując zamówienie, będzie dysponował niezbędnymi zasobami tych podmiotów. Z zobowiązania lub innych dokumentów potwierdzających udostępnienie zasobów przez inne podmioty musi bezspornie i jednoznacznie wynikać w szczególności: </w:t>
      </w:r>
    </w:p>
    <w:p w:rsidR="00FE45ED" w:rsidRPr="00FE45ED" w:rsidRDefault="009775D4">
      <w:pPr>
        <w:pStyle w:val="Akapitzlist"/>
        <w:numPr>
          <w:ilvl w:val="0"/>
          <w:numId w:val="44"/>
        </w:numPr>
        <w:spacing w:after="0" w:line="276" w:lineRule="auto"/>
        <w:contextualSpacing w:val="0"/>
        <w:jc w:val="both"/>
        <w:rPr>
          <w:rFonts w:ascii="Arial" w:eastAsia="Verdana" w:hAnsi="Arial" w:cs="Arial"/>
          <w:b/>
          <w:bCs/>
        </w:rPr>
      </w:pPr>
      <w:r w:rsidRPr="00FE45ED">
        <w:rPr>
          <w:rFonts w:ascii="Arial" w:eastAsia="Verdana" w:hAnsi="Arial" w:cs="Arial"/>
        </w:rPr>
        <w:t>zakres dostępnych wykonawcy zasobów podmiotu udostępniającego zasoby,</w:t>
      </w:r>
    </w:p>
    <w:p w:rsidR="00FE45ED" w:rsidRPr="00FE45ED" w:rsidRDefault="009775D4">
      <w:pPr>
        <w:pStyle w:val="Akapitzlist"/>
        <w:numPr>
          <w:ilvl w:val="0"/>
          <w:numId w:val="44"/>
        </w:numPr>
        <w:spacing w:after="0" w:line="276" w:lineRule="auto"/>
        <w:contextualSpacing w:val="0"/>
        <w:jc w:val="both"/>
        <w:rPr>
          <w:rFonts w:ascii="Arial" w:eastAsia="Verdana" w:hAnsi="Arial" w:cs="Arial"/>
          <w:b/>
          <w:bCs/>
        </w:rPr>
      </w:pPr>
      <w:r w:rsidRPr="00FE45ED">
        <w:rPr>
          <w:rFonts w:ascii="Arial" w:eastAsia="Verdana" w:hAnsi="Arial" w:cs="Arial"/>
        </w:rPr>
        <w:t>sposób i okres udostępnienia wykonawcy i wykorzystania przez niego zasobów podmiotu udostępniającego te zasoby przy wykonywaniu zamówienia,</w:t>
      </w:r>
    </w:p>
    <w:p w:rsidR="009775D4" w:rsidRPr="00FE45ED" w:rsidRDefault="009775D4">
      <w:pPr>
        <w:pStyle w:val="Akapitzlist"/>
        <w:numPr>
          <w:ilvl w:val="0"/>
          <w:numId w:val="44"/>
        </w:numPr>
        <w:spacing w:after="0" w:line="276" w:lineRule="auto"/>
        <w:contextualSpacing w:val="0"/>
        <w:jc w:val="both"/>
        <w:rPr>
          <w:rFonts w:ascii="Arial" w:eastAsia="Verdana" w:hAnsi="Arial" w:cs="Arial"/>
          <w:b/>
          <w:bCs/>
        </w:rPr>
      </w:pPr>
      <w:r w:rsidRPr="00FE45ED">
        <w:rPr>
          <w:rFonts w:ascii="Arial" w:eastAsia="Verdana" w:hAnsi="Arial" w:cs="Arial"/>
        </w:rPr>
        <w:t xml:space="preserve">czy i w jakim zakresie podmiot udostępniający zasoby, na zdolnościach którego wykonawca polega w odniesieniu do warunku udziału w postępowaniu dotyczących doświadczenia, zrealizuje roboty budowlane, których wskazane zdolności dotyczą. </w:t>
      </w:r>
    </w:p>
    <w:p w:rsidR="009775D4" w:rsidRPr="00FE45ED" w:rsidRDefault="009775D4">
      <w:pPr>
        <w:pStyle w:val="Akapitzlist"/>
        <w:numPr>
          <w:ilvl w:val="0"/>
          <w:numId w:val="43"/>
        </w:numPr>
        <w:spacing w:after="0" w:line="276" w:lineRule="auto"/>
        <w:jc w:val="both"/>
        <w:rPr>
          <w:rFonts w:ascii="Arial" w:eastAsia="Verdana" w:hAnsi="Arial" w:cs="Arial"/>
          <w:b/>
          <w:bCs/>
        </w:rPr>
      </w:pPr>
      <w:r w:rsidRPr="00FE45ED">
        <w:rPr>
          <w:rFonts w:ascii="Arial" w:eastAsia="Verdana" w:hAnsi="Arial" w:cs="Arial"/>
        </w:rPr>
        <w:t xml:space="preserve">Wykonawca, w przypadku polegania na zdolnościach podmiotów udostępniających zasoby, na zasadach określonych w art. 118 ustawy Pzp,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Oświadczenie podmiotu udostępniającego zasoby stanowi </w:t>
      </w:r>
      <w:r w:rsidRPr="00FE45ED">
        <w:rPr>
          <w:rFonts w:ascii="Arial" w:eastAsia="Verdana" w:hAnsi="Arial" w:cs="Arial"/>
          <w:b/>
          <w:bCs/>
        </w:rPr>
        <w:t>załącznik nr 4 do SWZ.</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w celu potwierdzenia, że osoba działająca w imieniu wykonawcy jest umocowana do jego reprezentowania, zamawiający żąda od wykonawcy złożenia wraz z ofertą odpisu lub informacji z Krajowego Rejestru Sądowego, Centralnej Ewidencji i Informacji o Działalności Gospodarczej lub innego właściwego rejestru, przy czym, Wykonawca nie jest zobowiązany do złożenia tych dokumentów, jeżeli zamawiający może je uzyskać za pomocą bezpłatnych i ogólnodostępnych baz danych, o ile wykonawca wskazał dane umożliwiające dostęp do tych dokumentów,</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pełnomocnictwo lub inny dokument potwierdzający umocowanie do reprezentowania wykonawcy - jeżeli w imieniu wykonawcy działa osoba, której umocowanie do jego reprezentowania nie wynika z dokumentów, o których mowa w ust. 5,</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pełnomocnictwo, o którym mowa w dziale IX ust. 1 SWZ - w przypadku wspólnego ubiegania się o zamówienie przez wykonawców, (pełnomocnictwo, podpisane przez osoby upoważnione do składania oświadczeń woli każdego ze wspólników).</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w:t>
      </w:r>
      <w:r w:rsidRPr="009775D4">
        <w:rPr>
          <w:rFonts w:ascii="Arial" w:eastAsia="Verdana" w:hAnsi="Arial" w:cs="Arial"/>
        </w:rPr>
        <w:lastRenderedPageBreak/>
        <w:t xml:space="preserve">realizacji których te zdolności są wymagane - </w:t>
      </w:r>
      <w:r w:rsidRPr="00FE45ED">
        <w:rPr>
          <w:rFonts w:ascii="Arial" w:eastAsia="Verdana" w:hAnsi="Arial" w:cs="Arial"/>
          <w:b/>
          <w:bCs/>
        </w:rPr>
        <w:t>w takim przypadku Wykonawcy wspólnie ubiegający się o udzielenie zamówienia dołączają do oferty oświadczenie, z którego wynika, które roboty budowlane wykonają poszczególni wykonawcy (wzór stanowi załącznik nr 5 do SWZ).</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b/>
          <w:bCs/>
        </w:rPr>
        <w:t>Zamawiający żąda wskazania przez wykonawcę części zamówienia, których wykonanie zamierza powierzyć podwykonawcom</w:t>
      </w:r>
      <w:r w:rsidRPr="00FE45ED">
        <w:rPr>
          <w:rFonts w:ascii="Arial" w:eastAsia="Verdana" w:hAnsi="Arial" w:cs="Arial"/>
        </w:rPr>
        <w:t xml:space="preserve"> i podania przez wykonawcę nazw podwykonawców, jeżeli są już znani. Informacji należy udzielić w formularzu ofertowym.</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Oferta oraz pozostałe oświadczenia i dokumenty, dla których Zamawiający określił wzory w formie formularzy zamieszczonych w załącznikach do SWZ, powinny być sporządzone zgodnie z tymi wzorami.</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Oferta powinna być sporządzona w języku polskim. Każdy dokument składający się na ofertę powinien być czytelny.</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Podmiotowe środki dowodowe lub inne dokumenty, w tym dokumenty potwierdzające umocowanie do reprezentowania, sporządzone w języku obcym przekazuje się wraz z tłumaczeniem na język polski.</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Postępowanie prowadzi się w języku polskim.</w:t>
      </w:r>
    </w:p>
    <w:p w:rsidR="009775D4" w:rsidRP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Sposób składania oferty określa dział XV SWZ.</w:t>
      </w:r>
    </w:p>
    <w:p w:rsidR="004E5EEE" w:rsidRPr="001976A8" w:rsidRDefault="004E5EEE" w:rsidP="00EB287D">
      <w:pPr>
        <w:spacing w:after="0" w:line="276" w:lineRule="auto"/>
        <w:jc w:val="both"/>
        <w:rPr>
          <w:rFonts w:ascii="Arial" w:eastAsia="Verdana" w:hAnsi="Arial" w:cs="Arial"/>
          <w:bCs/>
        </w:rPr>
      </w:pPr>
    </w:p>
    <w:p w:rsidR="00B51B9C" w:rsidRDefault="005D58D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bookmarkStart w:id="9" w:name="_Hlk90450640"/>
      <w:r w:rsidRPr="001976A8">
        <w:rPr>
          <w:rFonts w:ascii="Arial" w:eastAsia="Times New Roman" w:hAnsi="Arial" w:cs="Arial"/>
          <w:b/>
          <w:bCs/>
          <w:u w:val="single"/>
          <w:lang w:eastAsia="pl-PL"/>
        </w:rPr>
        <w:t xml:space="preserve">WYMAGANIA DOTYCZĄCE WADIUM, W TYM JEGO KWOTA </w:t>
      </w:r>
      <w:bookmarkStart w:id="10" w:name="_Hlk92641911"/>
      <w:bookmarkEnd w:id="9"/>
    </w:p>
    <w:bookmarkEnd w:id="10"/>
    <w:p w:rsidR="00636B66" w:rsidRDefault="00FE45ED" w:rsidP="00EB287D">
      <w:pPr>
        <w:suppressAutoHyphens/>
        <w:spacing w:after="0" w:line="276" w:lineRule="auto"/>
        <w:jc w:val="both"/>
        <w:rPr>
          <w:rFonts w:ascii="Arial" w:eastAsia="Times New Roman" w:hAnsi="Arial" w:cs="Arial"/>
          <w:lang w:eastAsia="pl-PL"/>
        </w:rPr>
      </w:pPr>
      <w:r w:rsidRPr="00FE45ED">
        <w:rPr>
          <w:rFonts w:ascii="Arial" w:eastAsia="Times New Roman" w:hAnsi="Arial" w:cs="Arial"/>
          <w:lang w:eastAsia="pl-PL"/>
        </w:rPr>
        <w:t>Zamawiający nie żąda wniesienia wadium.</w:t>
      </w:r>
    </w:p>
    <w:p w:rsidR="00C8250C" w:rsidRPr="00FE45ED" w:rsidRDefault="00C8250C" w:rsidP="00EB287D">
      <w:pPr>
        <w:suppressAutoHyphens/>
        <w:spacing w:after="0" w:line="276" w:lineRule="auto"/>
        <w:jc w:val="both"/>
        <w:rPr>
          <w:rFonts w:ascii="Arial" w:eastAsia="Times New Roman" w:hAnsi="Arial" w:cs="Arial"/>
          <w:lang w:eastAsia="pl-PL"/>
        </w:rPr>
      </w:pPr>
    </w:p>
    <w:p w:rsidR="005D58D8" w:rsidRPr="001976A8" w:rsidRDefault="005D58D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TERMIN ZWIĄZANIA OFERTĄ</w:t>
      </w:r>
    </w:p>
    <w:p w:rsidR="005D58D8" w:rsidRPr="00B32A93" w:rsidRDefault="005D58D8" w:rsidP="00EB287D">
      <w:pPr>
        <w:pStyle w:val="Akapitzlist"/>
        <w:numPr>
          <w:ilvl w:val="0"/>
          <w:numId w:val="14"/>
        </w:numPr>
        <w:spacing w:after="0" w:line="276" w:lineRule="auto"/>
        <w:ind w:left="567" w:hanging="283"/>
        <w:jc w:val="both"/>
        <w:rPr>
          <w:rFonts w:ascii="Arial" w:hAnsi="Arial" w:cs="Arial"/>
          <w:color w:val="FF0000"/>
        </w:rPr>
      </w:pPr>
      <w:r w:rsidRPr="001976A8">
        <w:rPr>
          <w:rFonts w:ascii="Arial" w:hAnsi="Arial" w:cs="Arial"/>
        </w:rPr>
        <w:t>Wykonawca będzie związany ofertą do dnia</w:t>
      </w:r>
      <w:r w:rsidR="00F62D0B">
        <w:rPr>
          <w:rFonts w:ascii="Arial" w:hAnsi="Arial" w:cs="Arial"/>
          <w:b/>
          <w:bCs/>
          <w:u w:val="single"/>
        </w:rPr>
        <w:t>0</w:t>
      </w:r>
      <w:r w:rsidR="004F3320">
        <w:rPr>
          <w:rFonts w:ascii="Arial" w:hAnsi="Arial" w:cs="Arial"/>
          <w:b/>
          <w:bCs/>
          <w:u w:val="single"/>
        </w:rPr>
        <w:t>7</w:t>
      </w:r>
      <w:r w:rsidR="00E0591D" w:rsidRPr="008E7C2B">
        <w:rPr>
          <w:rFonts w:ascii="Arial" w:hAnsi="Arial" w:cs="Arial"/>
          <w:b/>
          <w:bCs/>
          <w:u w:val="single"/>
        </w:rPr>
        <w:t>.0</w:t>
      </w:r>
      <w:r w:rsidR="00F62D0B">
        <w:rPr>
          <w:rFonts w:ascii="Arial" w:hAnsi="Arial" w:cs="Arial"/>
          <w:b/>
          <w:bCs/>
          <w:u w:val="single"/>
        </w:rPr>
        <w:t>9</w:t>
      </w:r>
      <w:r w:rsidR="00E0591D" w:rsidRPr="008E7C2B">
        <w:rPr>
          <w:rFonts w:ascii="Arial" w:hAnsi="Arial" w:cs="Arial"/>
          <w:b/>
          <w:bCs/>
          <w:u w:val="single"/>
        </w:rPr>
        <w:t>.</w:t>
      </w:r>
      <w:r w:rsidRPr="008E7C2B">
        <w:rPr>
          <w:rFonts w:ascii="Arial" w:hAnsi="Arial" w:cs="Arial"/>
          <w:b/>
          <w:bCs/>
          <w:caps/>
          <w:u w:val="single"/>
        </w:rPr>
        <w:t>202</w:t>
      </w:r>
      <w:r w:rsidR="003A6042" w:rsidRPr="008E7C2B">
        <w:rPr>
          <w:rFonts w:ascii="Arial" w:hAnsi="Arial" w:cs="Arial"/>
          <w:b/>
          <w:bCs/>
          <w:caps/>
          <w:u w:val="single"/>
        </w:rPr>
        <w:t>3</w:t>
      </w:r>
      <w:r w:rsidRPr="00E0591D">
        <w:rPr>
          <w:rFonts w:ascii="Arial" w:hAnsi="Arial" w:cs="Arial"/>
          <w:b/>
          <w:bCs/>
          <w:u w:val="single"/>
        </w:rPr>
        <w:t>r.</w:t>
      </w:r>
    </w:p>
    <w:p w:rsidR="005D58D8" w:rsidRPr="001976A8" w:rsidRDefault="005D58D8" w:rsidP="00EB287D">
      <w:pPr>
        <w:pStyle w:val="Akapitzlist"/>
        <w:numPr>
          <w:ilvl w:val="0"/>
          <w:numId w:val="14"/>
        </w:numPr>
        <w:spacing w:after="0" w:line="276" w:lineRule="auto"/>
        <w:ind w:left="567" w:hanging="283"/>
        <w:jc w:val="both"/>
        <w:rPr>
          <w:rFonts w:ascii="Arial" w:hAnsi="Arial" w:cs="Arial"/>
        </w:rPr>
      </w:pPr>
      <w:r w:rsidRPr="001976A8">
        <w:rPr>
          <w:rFonts w:ascii="Arial" w:hAnsi="Arial" w:cs="Arial"/>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976A8">
        <w:rPr>
          <w:rFonts w:ascii="Arial" w:hAnsi="Arial" w:cs="Arial"/>
        </w:rPr>
        <w:tab/>
      </w:r>
    </w:p>
    <w:p w:rsidR="00277D84" w:rsidRPr="001976A8" w:rsidRDefault="00277D84" w:rsidP="00EB287D">
      <w:pPr>
        <w:pStyle w:val="Akapitzlist"/>
        <w:numPr>
          <w:ilvl w:val="0"/>
          <w:numId w:val="14"/>
        </w:numPr>
        <w:spacing w:after="0" w:line="276" w:lineRule="auto"/>
        <w:ind w:left="567" w:hanging="283"/>
        <w:jc w:val="both"/>
        <w:rPr>
          <w:rFonts w:ascii="Arial" w:eastAsia="Times New Roman" w:hAnsi="Arial" w:cs="Arial"/>
          <w:b/>
          <w:bCs/>
          <w:u w:val="single"/>
          <w:lang w:eastAsia="pl-PL"/>
        </w:rPr>
      </w:pPr>
      <w:r w:rsidRPr="001976A8">
        <w:rPr>
          <w:rFonts w:ascii="Arial" w:hAnsi="Arial" w:cs="Arial"/>
        </w:rPr>
        <w:t xml:space="preserve">Przedłużenie terminu związania ofertą wymaga złożenia przez wykonawcę pisemnego oświadczenia o wyrażeniu zgody na przedłużenie terminu związania ofertą. </w:t>
      </w:r>
    </w:p>
    <w:p w:rsidR="00636B66" w:rsidRPr="001976A8" w:rsidRDefault="00636B66" w:rsidP="00EB287D">
      <w:pPr>
        <w:pStyle w:val="Akapitzlist"/>
        <w:spacing w:after="0" w:line="276" w:lineRule="auto"/>
        <w:ind w:left="567"/>
        <w:jc w:val="both"/>
        <w:rPr>
          <w:rFonts w:ascii="Arial" w:eastAsia="Times New Roman" w:hAnsi="Arial" w:cs="Arial"/>
          <w:b/>
          <w:bCs/>
          <w:highlight w:val="yellow"/>
          <w:u w:val="single"/>
          <w:lang w:eastAsia="pl-PL"/>
        </w:rPr>
      </w:pPr>
    </w:p>
    <w:p w:rsidR="00FE45ED" w:rsidRDefault="003E45FF" w:rsidP="00FE45E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SPOSÓB ORAZ TERMIN SKŁADANIA OFERT</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FE45ED">
        <w:rPr>
          <w:rFonts w:ascii="Arial" w:eastAsia="Times New Roman" w:hAnsi="Arial" w:cs="Arial"/>
          <w:lang w:eastAsia="pl-PL"/>
        </w:rPr>
        <w:t xml:space="preserve">Ofertę należy złożyć do dnia </w:t>
      </w:r>
      <w:r w:rsidR="00F62D0B">
        <w:rPr>
          <w:rFonts w:ascii="Arial" w:eastAsia="Times New Roman" w:hAnsi="Arial" w:cs="Arial"/>
          <w:b/>
          <w:bCs/>
          <w:lang w:eastAsia="pl-PL"/>
        </w:rPr>
        <w:t>0</w:t>
      </w:r>
      <w:r w:rsidR="004F3320">
        <w:rPr>
          <w:rFonts w:ascii="Arial" w:eastAsia="Times New Roman" w:hAnsi="Arial" w:cs="Arial"/>
          <w:b/>
          <w:bCs/>
          <w:lang w:eastAsia="pl-PL"/>
        </w:rPr>
        <w:t>9</w:t>
      </w:r>
      <w:r w:rsidR="00E0591D" w:rsidRPr="008E7C2B">
        <w:rPr>
          <w:rFonts w:ascii="Arial" w:eastAsia="Times New Roman" w:hAnsi="Arial" w:cs="Arial"/>
          <w:b/>
          <w:bCs/>
          <w:lang w:eastAsia="pl-PL"/>
        </w:rPr>
        <w:t>.0</w:t>
      </w:r>
      <w:r w:rsidR="00F62D0B">
        <w:rPr>
          <w:rFonts w:ascii="Arial" w:eastAsia="Times New Roman" w:hAnsi="Arial" w:cs="Arial"/>
          <w:b/>
          <w:bCs/>
          <w:lang w:eastAsia="pl-PL"/>
        </w:rPr>
        <w:t>8</w:t>
      </w:r>
      <w:r w:rsidR="00E0591D" w:rsidRPr="008E7C2B">
        <w:rPr>
          <w:rFonts w:ascii="Arial" w:eastAsia="Times New Roman" w:hAnsi="Arial" w:cs="Arial"/>
          <w:b/>
          <w:bCs/>
          <w:lang w:eastAsia="pl-PL"/>
        </w:rPr>
        <w:t>.</w:t>
      </w:r>
      <w:r w:rsidRPr="008E7C2B">
        <w:rPr>
          <w:rFonts w:ascii="Arial" w:eastAsia="Times New Roman" w:hAnsi="Arial" w:cs="Arial"/>
          <w:b/>
          <w:bCs/>
          <w:lang w:eastAsia="pl-PL"/>
        </w:rPr>
        <w:t>2023</w:t>
      </w:r>
      <w:r w:rsidRPr="009767E7">
        <w:rPr>
          <w:rFonts w:ascii="Arial" w:eastAsia="Times New Roman" w:hAnsi="Arial" w:cs="Arial"/>
          <w:b/>
          <w:bCs/>
          <w:lang w:eastAsia="pl-PL"/>
        </w:rPr>
        <w:t xml:space="preserve"> r. godz. 10:00</w:t>
      </w:r>
      <w:r w:rsidRPr="00FE45ED">
        <w:rPr>
          <w:rFonts w:ascii="Arial" w:eastAsia="Times New Roman" w:hAnsi="Arial" w:cs="Arial"/>
          <w:lang w:eastAsia="pl-PL"/>
        </w:rPr>
        <w:t>.</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o których mowa w dziale XII ust. 8 SWZ.</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Proces składania ofert może trwać przez dłuższy czas, w zależności od liczby i wielkości składanych dokumentów. W tym czasie nie należy zamykać okna przeglądarki. System pokazuje kolejne etapy przetwarzania dokumentów</w:t>
      </w:r>
      <w:r w:rsidR="009767E7">
        <w:rPr>
          <w:rFonts w:ascii="Arial" w:eastAsia="Times New Roman" w:hAnsi="Arial" w:cs="Arial"/>
          <w:lang w:eastAsia="pl-PL"/>
        </w:rPr>
        <w:t>.</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Oferta może być złożona tylko do upływu terminu składania ofert.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Wykonawca może przed upływem terminu składania ofert wycofać ofertę. Wykonawca wycofuje ofertę w zakładce „Oferty/wnioski” używając przycisku „Wycofaj ofertę”.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Maksymalny łączny rozmiar plików stanowiących ofertę lub składanych wraz z ofertą to 250 MB.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Ofertę wraz z załącznikami należy przygotować zgodnie z wytycznymi opisanymi w dziale XII SWZ.</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Zamawiający odrzuca ofertę, jeżeli została złożona po terminie składania ofert.</w:t>
      </w:r>
    </w:p>
    <w:p w:rsidR="008E1A1D"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Zamawiający nie ponosi odpowiedzialności za błędy w transmisji danych, w tym błędy spowodowane awariami systemów teleinformatycznych, systemów zasilania lub też okolicznościami zależnymi od operatora zapewniającego transmisję danych.</w:t>
      </w:r>
    </w:p>
    <w:p w:rsidR="009767E7" w:rsidRPr="009767E7" w:rsidRDefault="009767E7" w:rsidP="009767E7">
      <w:pPr>
        <w:pStyle w:val="Akapitzlist"/>
        <w:shd w:val="clear" w:color="auto" w:fill="FFFFFF"/>
        <w:spacing w:after="0" w:line="276" w:lineRule="auto"/>
        <w:ind w:left="567"/>
        <w:jc w:val="both"/>
        <w:rPr>
          <w:rFonts w:ascii="Arial" w:eastAsia="Times New Roman" w:hAnsi="Arial" w:cs="Arial"/>
          <w:b/>
          <w:bCs/>
          <w:u w:val="single"/>
          <w:lang w:eastAsia="pl-PL"/>
        </w:rPr>
      </w:pPr>
    </w:p>
    <w:p w:rsidR="009767E7" w:rsidRDefault="003E45FF" w:rsidP="009767E7">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lastRenderedPageBreak/>
        <w:t>TERMIN OTWARCIA OFERT</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Otwarcie ofert nastąpi </w:t>
      </w:r>
      <w:r w:rsidRPr="009767E7">
        <w:rPr>
          <w:rFonts w:ascii="Arial" w:eastAsia="Times New Roman" w:hAnsi="Arial" w:cs="Arial"/>
          <w:b/>
          <w:bCs/>
          <w:lang w:eastAsia="pl-PL"/>
        </w:rPr>
        <w:t xml:space="preserve">w </w:t>
      </w:r>
      <w:r w:rsidRPr="00E0591D">
        <w:rPr>
          <w:rFonts w:ascii="Arial" w:eastAsia="Times New Roman" w:hAnsi="Arial" w:cs="Arial"/>
          <w:b/>
          <w:bCs/>
          <w:lang w:eastAsia="pl-PL"/>
        </w:rPr>
        <w:t xml:space="preserve">dniu </w:t>
      </w:r>
      <w:r w:rsidR="00F62D0B">
        <w:rPr>
          <w:rFonts w:ascii="Arial" w:eastAsia="Times New Roman" w:hAnsi="Arial" w:cs="Arial"/>
          <w:b/>
          <w:bCs/>
          <w:lang w:eastAsia="pl-PL"/>
        </w:rPr>
        <w:t>0</w:t>
      </w:r>
      <w:r w:rsidR="004F3320">
        <w:rPr>
          <w:rFonts w:ascii="Arial" w:eastAsia="Times New Roman" w:hAnsi="Arial" w:cs="Arial"/>
          <w:b/>
          <w:bCs/>
          <w:lang w:eastAsia="pl-PL"/>
        </w:rPr>
        <w:t>9</w:t>
      </w:r>
      <w:r w:rsidR="00F62D0B" w:rsidRPr="008E7C2B">
        <w:rPr>
          <w:rFonts w:ascii="Arial" w:eastAsia="Times New Roman" w:hAnsi="Arial" w:cs="Arial"/>
          <w:b/>
          <w:bCs/>
          <w:lang w:eastAsia="pl-PL"/>
        </w:rPr>
        <w:t>.0</w:t>
      </w:r>
      <w:r w:rsidR="00F62D0B">
        <w:rPr>
          <w:rFonts w:ascii="Arial" w:eastAsia="Times New Roman" w:hAnsi="Arial" w:cs="Arial"/>
          <w:b/>
          <w:bCs/>
          <w:lang w:eastAsia="pl-PL"/>
        </w:rPr>
        <w:t>8</w:t>
      </w:r>
      <w:r w:rsidR="00F62D0B" w:rsidRPr="008E7C2B">
        <w:rPr>
          <w:rFonts w:ascii="Arial" w:eastAsia="Times New Roman" w:hAnsi="Arial" w:cs="Arial"/>
          <w:b/>
          <w:bCs/>
          <w:lang w:eastAsia="pl-PL"/>
        </w:rPr>
        <w:t>.2023</w:t>
      </w:r>
      <w:r w:rsidR="00F62D0B" w:rsidRPr="009767E7">
        <w:rPr>
          <w:rFonts w:ascii="Arial" w:eastAsia="Times New Roman" w:hAnsi="Arial" w:cs="Arial"/>
          <w:b/>
          <w:bCs/>
          <w:lang w:eastAsia="pl-PL"/>
        </w:rPr>
        <w:t xml:space="preserve"> r. </w:t>
      </w:r>
      <w:r w:rsidR="00F62D0B">
        <w:rPr>
          <w:rFonts w:ascii="Arial" w:eastAsia="Times New Roman" w:hAnsi="Arial" w:cs="Arial"/>
          <w:b/>
          <w:bCs/>
          <w:lang w:eastAsia="pl-PL"/>
        </w:rPr>
        <w:t>o godz. 11:0</w:t>
      </w:r>
      <w:r w:rsidRPr="009767E7">
        <w:rPr>
          <w:rFonts w:ascii="Arial" w:eastAsia="Times New Roman" w:hAnsi="Arial" w:cs="Arial"/>
          <w:b/>
          <w:bCs/>
          <w:lang w:eastAsia="pl-PL"/>
        </w:rPr>
        <w:t>0.</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Po upływie terminu składania i otwarcia ofert Zamawiający za pośrednictwem Platformy e-Zamówienia dokonuje czynności automatycznej deszyfracji ofert.</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W przypadku awarii systemu teleinformatycznego przy użyciu którego następuję otwarcie, która powoduje brak możliwości otwarcia ofert w terminie określonym w ust. 1, otwarcie ofert nastąpi niezwłocznie po usunięciu awarii.</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Najpóźniej przed otwarciem ofert, zamawiający udostępni na stronie internetowej prowadzonego postępowania informację o kwocie, jaką zamierza się przeznaczyć na sfinansowanie zamówienia.</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Niezwłocznie po otwarciu ofert, zamawiający udostępni na stronie internetowej prowadzonego postępowania informacje o: </w:t>
      </w:r>
    </w:p>
    <w:p w:rsidR="009767E7" w:rsidRPr="009767E7" w:rsidRDefault="009767E7">
      <w:pPr>
        <w:pStyle w:val="Akapitzlist"/>
        <w:numPr>
          <w:ilvl w:val="0"/>
          <w:numId w:val="45"/>
        </w:numPr>
        <w:shd w:val="clear" w:color="auto" w:fill="FFFFFF"/>
        <w:spacing w:after="0" w:line="276" w:lineRule="auto"/>
        <w:jc w:val="both"/>
        <w:rPr>
          <w:rFonts w:ascii="Arial" w:eastAsia="Times New Roman" w:hAnsi="Arial" w:cs="Arial"/>
          <w:b/>
          <w:bCs/>
          <w:u w:val="single"/>
          <w:lang w:eastAsia="pl-PL"/>
        </w:rPr>
      </w:pPr>
      <w:r w:rsidRPr="009767E7">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rsidR="0030669A" w:rsidRPr="009767E7" w:rsidRDefault="009767E7">
      <w:pPr>
        <w:pStyle w:val="Akapitzlist"/>
        <w:numPr>
          <w:ilvl w:val="0"/>
          <w:numId w:val="45"/>
        </w:numPr>
        <w:shd w:val="clear" w:color="auto" w:fill="FFFFFF"/>
        <w:spacing w:after="0" w:line="276" w:lineRule="auto"/>
        <w:jc w:val="both"/>
        <w:rPr>
          <w:rFonts w:ascii="Arial" w:eastAsia="Times New Roman" w:hAnsi="Arial" w:cs="Arial"/>
          <w:b/>
          <w:bCs/>
          <w:u w:val="single"/>
          <w:lang w:eastAsia="pl-PL"/>
        </w:rPr>
      </w:pPr>
      <w:r w:rsidRPr="009767E7">
        <w:rPr>
          <w:rFonts w:ascii="Arial" w:eastAsia="Times New Roman" w:hAnsi="Arial" w:cs="Arial"/>
          <w:lang w:eastAsia="pl-PL"/>
        </w:rPr>
        <w:t>cenach zawartych w ofertach.</w:t>
      </w:r>
    </w:p>
    <w:p w:rsidR="009767E7" w:rsidRPr="009767E7" w:rsidRDefault="009767E7" w:rsidP="009767E7">
      <w:pPr>
        <w:pStyle w:val="Akapitzlist"/>
        <w:shd w:val="clear" w:color="auto" w:fill="FFFFFF"/>
        <w:spacing w:after="0" w:line="276" w:lineRule="auto"/>
        <w:ind w:left="1287"/>
        <w:jc w:val="both"/>
        <w:rPr>
          <w:rFonts w:ascii="Arial" w:eastAsia="Times New Roman" w:hAnsi="Arial" w:cs="Arial"/>
          <w:b/>
          <w:bCs/>
          <w:u w:val="single"/>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SPOSÓB OBLICZENIA CENY</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sz w:val="22"/>
          <w:szCs w:val="22"/>
        </w:rPr>
      </w:pPr>
      <w:bookmarkStart w:id="11" w:name="_Hlk66639711"/>
      <w:r w:rsidRPr="001976A8">
        <w:rPr>
          <w:rFonts w:cs="Arial"/>
          <w:sz w:val="22"/>
          <w:szCs w:val="22"/>
        </w:rPr>
        <w:t>Cenę ofertową należy wyliczyć w szczególności na podstawie: projektu umowy, specyfikacji warunków zamówienia, dokumentacji projektowej.</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sz w:val="22"/>
          <w:szCs w:val="22"/>
        </w:rPr>
      </w:pPr>
      <w:r w:rsidRPr="001976A8">
        <w:rPr>
          <w:rFonts w:cs="Arial"/>
          <w:sz w:val="22"/>
          <w:szCs w:val="22"/>
        </w:rPr>
        <w:t xml:space="preserve">Wykonawca poda cenę ofertową brutto za całość zamówienia, w formularzu ofertowym stanowiącym załącznik nr 1 do SWZ. </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Cs/>
          <w:iCs/>
          <w:sz w:val="22"/>
          <w:szCs w:val="22"/>
        </w:rPr>
      </w:pPr>
      <w:bookmarkStart w:id="12" w:name="_Hlk33902716"/>
      <w:r w:rsidRPr="001976A8">
        <w:rPr>
          <w:rFonts w:cs="Arial"/>
          <w:sz w:val="22"/>
          <w:szCs w:val="22"/>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1976A8">
        <w:rPr>
          <w:rFonts w:cs="Arial"/>
          <w:bCs/>
          <w:iCs/>
          <w:sz w:val="22"/>
          <w:szCs w:val="22"/>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9767E7">
        <w:rPr>
          <w:rFonts w:cs="Arial"/>
          <w:bCs/>
          <w:iCs/>
          <w:sz w:val="22"/>
          <w:szCs w:val="22"/>
        </w:rPr>
        <w:t xml:space="preserve"> Wycena zamówienia nie powinna sprowadzać się do ustalenia ceny oferty na podstawie jedynie przedmiaru robót. </w:t>
      </w:r>
    </w:p>
    <w:bookmarkEnd w:id="12"/>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Cs/>
          <w:iCs/>
          <w:sz w:val="22"/>
          <w:szCs w:val="22"/>
        </w:rPr>
      </w:pPr>
      <w:r w:rsidRPr="001976A8">
        <w:rPr>
          <w:rFonts w:cs="Arial"/>
          <w:sz w:val="22"/>
          <w:szCs w:val="22"/>
        </w:rPr>
        <w:t>Cena</w:t>
      </w:r>
      <w:r w:rsidRPr="001976A8">
        <w:rPr>
          <w:rFonts w:cs="Arial"/>
          <w:bCs/>
          <w:iCs/>
          <w:sz w:val="22"/>
          <w:szCs w:val="22"/>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Cs/>
          <w:iCs/>
          <w:sz w:val="22"/>
          <w:szCs w:val="22"/>
        </w:rPr>
      </w:pPr>
      <w:r w:rsidRPr="001976A8">
        <w:rPr>
          <w:rFonts w:cs="Arial"/>
          <w:bCs/>
          <w:iCs/>
          <w:sz w:val="22"/>
          <w:szCs w:val="22"/>
        </w:rPr>
        <w:t>W cenie ofertowej należy uwzględnić ewentualne koszty zaliczek i/lub składek przekazywanych innym podmiotom (w przypadku osób fizycznych). Zamawiający z wynagrodzenia brutto Wykonawcy potrąci wszystkie składki, które są wymagane przepisami prawa.</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iCs/>
          <w:sz w:val="22"/>
          <w:szCs w:val="22"/>
        </w:rPr>
      </w:pPr>
      <w:r w:rsidRPr="001976A8">
        <w:rPr>
          <w:rFonts w:cs="Arial"/>
          <w:sz w:val="22"/>
          <w:szCs w:val="22"/>
        </w:rPr>
        <w:t>W cenie należy uwzględnić również niezbędne do realizacji koszty towarzyszące dotyczące w szczególności:</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bookmarkStart w:id="13" w:name="_Hlk27166902"/>
      <w:r w:rsidRPr="001976A8">
        <w:rPr>
          <w:rFonts w:ascii="Arial" w:hAnsi="Arial" w:cs="Arial"/>
        </w:rPr>
        <w:t>zapewnienia generalnego wykonawstwa i kierownictwa budowy,</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bCs/>
        </w:rPr>
        <w:lastRenderedPageBreak/>
        <w:t>zabezpieczenia i oznakowania terenu budowy w okresie trwania umowy,</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urządzenia i organizacji placu budowy,</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zapewnienie we własnym zakresie wody i energii elektrycznej na cele budowlane,</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bCs/>
          <w:iCs/>
        </w:rPr>
        <w:t>wszelkich prac przygotowawczych, prac porządkowych,</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bCs/>
        </w:rPr>
        <w:t>sporządzenia planu bezpieczeństwa i ochrony zdrowia,</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rPr>
        <w:t>prowadzenia dziennika budowy i wykonywania obmiarów ilości zrealizowanych robót,</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rPr>
        <w:t>prowadzenia pomiarów kontrolnych zgodnie z wymogami dokumentacji projektowej, STWiOR oraz przepisami prawa, </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sporządzenia dokumentacji powykonawczej,</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obsługi geodezyjnej,</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wszelkich robót, materiałów, urządzeń, wyposażenia, sprzętu i transportu,</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ubezpieczenia robót, sprzętu Wykonawcy oraz od ryzyka i odpowiedzialności cywilnej osób trzecich i ubezpieczenia własnego personelu i innych czynności niezbędnych do należytego wykonania przedmioty zamówienia,</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wykonywaniem czynności objętych zakresem zadania zgodnie z wymaganiami przepisów dotyczących ochrony środowiska, BHP, ppoż., w sposób nieuciążliwy dla ludzi i środowiska i zapewniający bezpieczeństwo osób oraz mienia,</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rekompensaty ewentualnych szkód osobom trzecim, w związku z niewłaściwym wykonywaniem robót lub błędów Wykonawcy,</w:t>
      </w:r>
    </w:p>
    <w:bookmarkEnd w:id="13"/>
    <w:p w:rsidR="00C769F0" w:rsidRPr="00C769F0" w:rsidRDefault="00C769F0">
      <w:pPr>
        <w:pStyle w:val="Tekstpodstawowywcity21"/>
        <w:numPr>
          <w:ilvl w:val="0"/>
          <w:numId w:val="24"/>
        </w:numPr>
        <w:tabs>
          <w:tab w:val="clear" w:pos="644"/>
          <w:tab w:val="num" w:pos="709"/>
        </w:tabs>
        <w:suppressAutoHyphens w:val="0"/>
        <w:spacing w:line="276" w:lineRule="auto"/>
        <w:ind w:left="709" w:hanging="425"/>
        <w:rPr>
          <w:rFonts w:cs="Arial"/>
          <w:sz w:val="22"/>
          <w:szCs w:val="22"/>
          <w:lang w:eastAsia="pl-PL"/>
        </w:rPr>
      </w:pPr>
      <w:r w:rsidRPr="00C769F0">
        <w:rPr>
          <w:rFonts w:cs="Arial"/>
          <w:sz w:val="22"/>
          <w:szCs w:val="22"/>
          <w:lang w:eastAsia="pl-PL"/>
        </w:rPr>
        <w:t xml:space="preserve">Przy wyliczeniu ceny ofertowej należy przyjąć , że w przypadku występowania ewentualnych niespójnych zapisów w dokumentach stanowiących </w:t>
      </w:r>
      <w:r w:rsidRPr="008421E6">
        <w:rPr>
          <w:rFonts w:cs="Arial"/>
          <w:sz w:val="22"/>
          <w:szCs w:val="22"/>
          <w:lang w:eastAsia="pl-PL"/>
        </w:rPr>
        <w:t>załącznik nr 12</w:t>
      </w:r>
      <w:r w:rsidRPr="00C769F0">
        <w:rPr>
          <w:rFonts w:cs="Arial"/>
          <w:sz w:val="22"/>
          <w:szCs w:val="22"/>
          <w:lang w:eastAsia="pl-PL"/>
        </w:rPr>
        <w:t xml:space="preserve"> do SWZ, wszelkie rozbieżności będą rozstrzygane na korzyść Zamawiającego.</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rPr>
        <w:t>Cena</w:t>
      </w:r>
      <w:r w:rsidRPr="001976A8">
        <w:rPr>
          <w:rFonts w:cs="Arial"/>
          <w:sz w:val="22"/>
          <w:szCs w:val="22"/>
          <w:shd w:val="clear" w:color="auto" w:fill="FFFFFF"/>
        </w:rPr>
        <w:t xml:space="preserve"> podana w ofercie jest ceną ostateczną, niepodlegającą negocjacji i wyczerpującą wszelkie należności Wykonawcy wobec Zamawiającego związane z realizacją przedmiotu zamówienia.</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rPr>
        <w:t>Cena</w:t>
      </w:r>
      <w:r w:rsidRPr="001976A8">
        <w:rPr>
          <w:rFonts w:cs="Arial"/>
          <w:sz w:val="22"/>
          <w:szCs w:val="22"/>
          <w:shd w:val="clear" w:color="auto" w:fill="FFFFFF"/>
        </w:rPr>
        <w:t xml:space="preserve"> ofertowa powinna być wyrażona w złotych polskich (PLN) z dokładnością do dwóch </w:t>
      </w:r>
      <w:r w:rsidRPr="001976A8">
        <w:rPr>
          <w:rFonts w:cs="Arial"/>
          <w:sz w:val="22"/>
          <w:szCs w:val="22"/>
        </w:rPr>
        <w:t>miejsc</w:t>
      </w:r>
      <w:r w:rsidRPr="001976A8">
        <w:rPr>
          <w:rFonts w:cs="Arial"/>
          <w:sz w:val="22"/>
          <w:szCs w:val="22"/>
          <w:shd w:val="clear" w:color="auto" w:fill="FFFFFF"/>
        </w:rPr>
        <w:t xml:space="preserve"> po przecinku. Cenę należy podać cyfrowo oraz słownie. W przypadku rozbieżności w cenie podanej cyfrą i cenie podanej słownie za prawidłową uznaje się cenę podaną słownie.</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shd w:val="clear" w:color="auto" w:fill="FFFFFF"/>
        </w:rPr>
        <w:t>Zamawiający nie przewiduje rozliczeń w walucie obcej.</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shd w:val="clear" w:color="auto" w:fill="FFFFFF"/>
        </w:rPr>
        <w:t>Wyliczona cena ofertowa brutto będzie służyć do porównania złożonych ofert i do rozliczenia w trakcie realizacji zamówienia.</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rPr>
        <w:t>Jeżeli</w:t>
      </w:r>
      <w:r w:rsidRPr="001976A8">
        <w:rPr>
          <w:rFonts w:cs="Arial"/>
          <w:sz w:val="22"/>
          <w:szCs w:val="22"/>
          <w:shd w:val="clear" w:color="auto" w:fill="FFFFFF"/>
        </w:rPr>
        <w:t xml:space="preserve"> została złożona oferta, której wybór prowadziłby do powstania u zamawiającego obowiązku podatkowego zgodnie z ustawą z dnia 11 marca 2004 r. o podatku od towarów i usług (tekst jedn. Dz. U. z 202</w:t>
      </w:r>
      <w:r w:rsidR="00BF1A54">
        <w:rPr>
          <w:rFonts w:cs="Arial"/>
          <w:sz w:val="22"/>
          <w:szCs w:val="22"/>
          <w:shd w:val="clear" w:color="auto" w:fill="FFFFFF"/>
        </w:rPr>
        <w:t>2</w:t>
      </w:r>
      <w:r w:rsidRPr="001976A8">
        <w:rPr>
          <w:rFonts w:cs="Arial"/>
          <w:sz w:val="22"/>
          <w:szCs w:val="22"/>
          <w:shd w:val="clear" w:color="auto" w:fill="FFFFFF"/>
        </w:rPr>
        <w:t xml:space="preserve"> r. poz. </w:t>
      </w:r>
      <w:r w:rsidR="00BF1A54">
        <w:rPr>
          <w:rFonts w:cs="Arial"/>
          <w:sz w:val="22"/>
          <w:szCs w:val="22"/>
          <w:shd w:val="clear" w:color="auto" w:fill="FFFFFF"/>
        </w:rPr>
        <w:t>931</w:t>
      </w:r>
      <w:r w:rsidRPr="001976A8">
        <w:rPr>
          <w:rFonts w:cs="Arial"/>
          <w:sz w:val="22"/>
          <w:szCs w:val="22"/>
          <w:shd w:val="clear" w:color="auto" w:fill="FFFFFF"/>
        </w:rPr>
        <w:t xml:space="preserve"> ze zm.), dla celów zastosowania kryterium ceny zamawiający dolicza do przedstawionej w tej ofercie ceny kwotę podatku od towarów i usług, którą miałby obowiązek rozliczyć. W ofercie wykonawca ma obowiązek:</w:t>
      </w:r>
    </w:p>
    <w:p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t>poinformowania zamawiającego, że wybór jego oferty będzie prowadził do powstania u zamawiającego obowiązku podatkowego,</w:t>
      </w:r>
    </w:p>
    <w:p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t>wskazania nazwy (rodzaju) towaru lub usługi, których dostawa lub świadczenie będą prowadziły do powstania obowiązku podatkowego,</w:t>
      </w:r>
    </w:p>
    <w:p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lastRenderedPageBreak/>
        <w:t>wskazania wartości towaru lub usługi objętego obowiązkiem podatkowym zamawiającego, bez kwoty podatku,</w:t>
      </w:r>
    </w:p>
    <w:p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t>wskazania stawki podatku od towarów i usług, która zgodnie z wiedzą wykonawcy, będzie miała zastosowanie.</w:t>
      </w:r>
    </w:p>
    <w:p w:rsidR="00C769F0" w:rsidRPr="00C769F0" w:rsidRDefault="00C769F0">
      <w:pPr>
        <w:pStyle w:val="Akapitzlist"/>
        <w:numPr>
          <w:ilvl w:val="0"/>
          <w:numId w:val="24"/>
        </w:numPr>
        <w:spacing w:after="0" w:line="240" w:lineRule="auto"/>
        <w:jc w:val="both"/>
        <w:rPr>
          <w:rFonts w:ascii="Arial" w:hAnsi="Arial" w:cs="Arial"/>
          <w:i/>
          <w:iCs/>
          <w:color w:val="000000"/>
        </w:rPr>
      </w:pPr>
      <w:r w:rsidRPr="00C769F0">
        <w:rPr>
          <w:rFonts w:ascii="Arial" w:hAnsi="Arial" w:cs="Arial"/>
          <w:lang w:eastAsia="pl-PL"/>
        </w:rPr>
        <w:t xml:space="preserve">Wyliczając cenę ofertową wyliczenia stawki roboczogodziny należy dokonać zgodnie z §6 ust. 2 Rozporządzenia Ministra Rozwoju i Transportu z dnia 20 grudnia 2021 r. w sprawie określenia metod i podstaw sporządzania kosztorysu inwestorskiego, obliczania planowanych kosztów prac projektowych oraz planowanych kosztów robót budowlanych określonych w programie funkcjonalno – użytkowym (Dz. U z 2021 r. poz. 2458) tj.: </w:t>
      </w:r>
      <w:r w:rsidRPr="00C769F0">
        <w:rPr>
          <w:rFonts w:ascii="Arial" w:hAnsi="Arial" w:cs="Arial"/>
          <w:color w:val="000000"/>
        </w:rPr>
        <w:t>„</w:t>
      </w:r>
      <w:r w:rsidRPr="00C769F0">
        <w:rPr>
          <w:rFonts w:ascii="Arial" w:eastAsia="Times New Roman" w:hAnsi="Arial" w:cs="Arial"/>
          <w:i/>
          <w:iCs/>
          <w:lang w:eastAsia="pl-PL"/>
        </w:rPr>
        <w:t>Godzinowe stawki robocizny kosztorysowej ustalone na podstawie analizy własnej obejmują wszystkie składniki zaliczane do wynagrodzenia oraz koszty pochodne naliczane od wynagrodzeń, a w szczególności:</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wynagrodzenie zasadnicze;</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premie regulaminowe;</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dodatkowe składniki wynagrodzenia (dodatki za staż pracy, inne dodatki przysługujące zgodnie z postanowieniami regulaminu pracy);</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inne świadczenia związane z pracą (wynagrodzenia za czas urlopu wypoczynkowego i za czas innej usprawiedliwionej nieobecności w pracy, zasiłki za czas niezdolności do pracy wskutek choroby, odprawy emerytalne, nagrody jubileuszowe);</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obligatoryjne obciążenia płac;</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odpisy na zakładowy fundusz świadczeń socjalnych”.</w:t>
      </w:r>
    </w:p>
    <w:bookmarkEnd w:id="11"/>
    <w:p w:rsidR="006C5FF3" w:rsidRPr="001976A8" w:rsidRDefault="00C769F0">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Pr>
          <w:rFonts w:cs="Arial"/>
          <w:sz w:val="22"/>
          <w:szCs w:val="22"/>
        </w:rPr>
        <w:t>Przedmiary robót załączone do niniejszej SWZ stanowią jedynie materiał pomocniczy i nie stanowią zobowiązania stron umowy w sprawie niniejszego zamówienia publicznego – mogą być niepełne, mogą zawierać błędy.</w:t>
      </w:r>
    </w:p>
    <w:p w:rsidR="006C5FF3" w:rsidRPr="001976A8" w:rsidRDefault="006C5FF3">
      <w:pPr>
        <w:pStyle w:val="Tekstpodstawowywcity21"/>
        <w:numPr>
          <w:ilvl w:val="0"/>
          <w:numId w:val="24"/>
        </w:numPr>
        <w:tabs>
          <w:tab w:val="clear" w:pos="644"/>
        </w:tabs>
        <w:spacing w:line="276" w:lineRule="auto"/>
        <w:rPr>
          <w:rFonts w:cs="Arial"/>
          <w:sz w:val="22"/>
          <w:szCs w:val="22"/>
        </w:rPr>
      </w:pPr>
      <w:r w:rsidRPr="001976A8">
        <w:rPr>
          <w:rFonts w:cs="Arial"/>
          <w:sz w:val="22"/>
          <w:szCs w:val="22"/>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rsidR="006C5FF3" w:rsidRPr="001976A8" w:rsidRDefault="006C5FF3">
      <w:pPr>
        <w:pStyle w:val="Tekstpodstawowywcity21"/>
        <w:numPr>
          <w:ilvl w:val="0"/>
          <w:numId w:val="24"/>
        </w:numPr>
        <w:tabs>
          <w:tab w:val="clear" w:pos="644"/>
        </w:tabs>
        <w:spacing w:line="276" w:lineRule="auto"/>
        <w:rPr>
          <w:rFonts w:cs="Arial"/>
          <w:sz w:val="22"/>
          <w:szCs w:val="22"/>
        </w:rPr>
      </w:pPr>
      <w:r w:rsidRPr="001976A8">
        <w:rPr>
          <w:rFonts w:cs="Arial"/>
          <w:sz w:val="22"/>
          <w:szCs w:val="22"/>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rsidR="006C5FF3" w:rsidRPr="001976A8" w:rsidRDefault="006C5FF3">
      <w:pPr>
        <w:pStyle w:val="Tekstpodstawowywcity21"/>
        <w:numPr>
          <w:ilvl w:val="0"/>
          <w:numId w:val="24"/>
        </w:numPr>
        <w:tabs>
          <w:tab w:val="clear" w:pos="644"/>
        </w:tabs>
        <w:spacing w:line="276" w:lineRule="auto"/>
        <w:rPr>
          <w:rFonts w:cs="Arial"/>
          <w:sz w:val="22"/>
          <w:szCs w:val="22"/>
        </w:rPr>
      </w:pPr>
      <w:r w:rsidRPr="001976A8">
        <w:rPr>
          <w:rFonts w:cs="Arial"/>
          <w:sz w:val="22"/>
          <w:szCs w:val="22"/>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 przypadku złożenia kosztorysu ofertowego i wystąpienia w nim omyłek rachunkowych, przyjmuje się za prawidłową cenę ryczałtową podaną w ofercie bez względu na wyceny wynikające z kosztorysu ofertowego.</w:t>
      </w:r>
    </w:p>
    <w:p w:rsidR="005A2FA1" w:rsidRPr="001976A8" w:rsidRDefault="005A2FA1"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OPIS KRYTERIÓW OCENY OFERT, WRAZ Z PODANIEM WAG TYCH KRYTERIÓW I SPOSOBU OCENY OFERT</w:t>
      </w:r>
    </w:p>
    <w:p w:rsidR="00064304" w:rsidRPr="001976A8" w:rsidRDefault="00B31263"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lastRenderedPageBreak/>
        <w:t>Przy wyborze najkorzystniejszej oferty Zamawiający będzie się kierował następującymi kryteriami oceny ofert:</w:t>
      </w:r>
    </w:p>
    <w:p w:rsidR="00064304" w:rsidRPr="001976A8" w:rsidRDefault="00064304" w:rsidP="00EB287D">
      <w:pPr>
        <w:numPr>
          <w:ilvl w:val="1"/>
          <w:numId w:val="15"/>
        </w:numPr>
        <w:tabs>
          <w:tab w:val="clear" w:pos="1440"/>
        </w:tabs>
        <w:suppressAutoHyphens/>
        <w:spacing w:after="0" w:line="276" w:lineRule="auto"/>
        <w:ind w:left="1134" w:hanging="425"/>
        <w:jc w:val="both"/>
        <w:rPr>
          <w:rFonts w:ascii="Arial" w:hAnsi="Arial" w:cs="Arial"/>
        </w:rPr>
      </w:pPr>
      <w:r w:rsidRPr="001976A8">
        <w:rPr>
          <w:rFonts w:ascii="Arial" w:hAnsi="Arial" w:cs="Arial"/>
        </w:rPr>
        <w:t>cena o wadze 60 % (oferowaną cenę Wykonawca poda w formularzu ofertowym),</w:t>
      </w:r>
    </w:p>
    <w:p w:rsidR="006D26E7" w:rsidRPr="001976A8" w:rsidRDefault="00AB77C5" w:rsidP="00EB287D">
      <w:pPr>
        <w:numPr>
          <w:ilvl w:val="1"/>
          <w:numId w:val="15"/>
        </w:numPr>
        <w:tabs>
          <w:tab w:val="clear" w:pos="1440"/>
        </w:tabs>
        <w:suppressAutoHyphens/>
        <w:spacing w:after="0" w:line="276" w:lineRule="auto"/>
        <w:ind w:left="1134" w:hanging="425"/>
        <w:jc w:val="both"/>
        <w:rPr>
          <w:rFonts w:ascii="Arial" w:hAnsi="Arial" w:cs="Arial"/>
        </w:rPr>
      </w:pPr>
      <w:r w:rsidRPr="001976A8">
        <w:rPr>
          <w:rFonts w:ascii="Arial" w:hAnsi="Arial" w:cs="Arial"/>
        </w:rPr>
        <w:t>okres gwarancji</w:t>
      </w:r>
      <w:r w:rsidR="00064304" w:rsidRPr="001976A8">
        <w:rPr>
          <w:rFonts w:ascii="Arial" w:hAnsi="Arial" w:cs="Arial"/>
        </w:rPr>
        <w:t xml:space="preserve"> o</w:t>
      </w:r>
      <w:r w:rsidR="00672319" w:rsidRPr="001976A8">
        <w:rPr>
          <w:rFonts w:ascii="Arial" w:hAnsi="Arial" w:cs="Arial"/>
        </w:rPr>
        <w:t> </w:t>
      </w:r>
      <w:r w:rsidR="00064304" w:rsidRPr="001976A8">
        <w:rPr>
          <w:rFonts w:ascii="Arial" w:hAnsi="Arial" w:cs="Arial"/>
        </w:rPr>
        <w:t>wadze 40 %</w:t>
      </w:r>
      <w:r w:rsidRPr="001976A8">
        <w:rPr>
          <w:rFonts w:ascii="Arial" w:hAnsi="Arial" w:cs="Arial"/>
        </w:rPr>
        <w:t xml:space="preserve"> (oferowany okres gwarancji Wykonawca poda w formularzu ofertowym)</w:t>
      </w:r>
      <w:r w:rsidR="006D26E7" w:rsidRPr="001976A8">
        <w:rPr>
          <w:rFonts w:ascii="Arial" w:hAnsi="Arial" w:cs="Arial"/>
        </w:rPr>
        <w:t xml:space="preserve">. </w:t>
      </w:r>
    </w:p>
    <w:p w:rsidR="00064304" w:rsidRPr="001976A8" w:rsidRDefault="00064304"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Każda oferta będzie oceniana w skali 100 pkt.</w:t>
      </w:r>
    </w:p>
    <w:p w:rsidR="00064304" w:rsidRPr="001976A8" w:rsidRDefault="00064304"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Liczba punktów w kryterium cena będzie obliczona na podstawie następującego wzoru:</w:t>
      </w:r>
    </w:p>
    <w:p w:rsidR="00064304" w:rsidRPr="001976A8" w:rsidRDefault="00064304" w:rsidP="00EB287D">
      <w:pPr>
        <w:spacing w:after="0" w:line="276" w:lineRule="auto"/>
        <w:ind w:left="284"/>
        <w:jc w:val="both"/>
        <w:rPr>
          <w:rFonts w:ascii="Arial" w:hAnsi="Arial" w:cs="Arial"/>
        </w:rPr>
      </w:pPr>
    </w:p>
    <w:p w:rsidR="00064304" w:rsidRPr="001976A8" w:rsidRDefault="00064304" w:rsidP="00EB287D">
      <w:pPr>
        <w:spacing w:after="0" w:line="276" w:lineRule="auto"/>
        <w:ind w:left="1134"/>
        <w:jc w:val="both"/>
        <w:rPr>
          <w:rFonts w:ascii="Arial" w:hAnsi="Arial" w:cs="Arial"/>
        </w:rPr>
      </w:pPr>
      <w:r w:rsidRPr="001976A8">
        <w:rPr>
          <w:rFonts w:ascii="Arial" w:hAnsi="Arial" w:cs="Arial"/>
        </w:rPr>
        <w:t xml:space="preserve">                najniższa zaoferowana cena</w:t>
      </w:r>
      <w:r w:rsidR="00B31263" w:rsidRPr="001976A8">
        <w:rPr>
          <w:rFonts w:ascii="Arial" w:hAnsi="Arial" w:cs="Arial"/>
        </w:rPr>
        <w:t>*</w:t>
      </w:r>
    </w:p>
    <w:p w:rsidR="00064304" w:rsidRPr="001976A8" w:rsidRDefault="00064304" w:rsidP="00EB287D">
      <w:pPr>
        <w:pStyle w:val="Nagwek8"/>
        <w:keepNext w:val="0"/>
        <w:tabs>
          <w:tab w:val="left" w:pos="1056"/>
          <w:tab w:val="num" w:pos="1440"/>
          <w:tab w:val="left" w:pos="2112"/>
        </w:tabs>
        <w:spacing w:before="0" w:line="276" w:lineRule="auto"/>
        <w:ind w:left="1134"/>
        <w:rPr>
          <w:rFonts w:ascii="Arial" w:hAnsi="Arial" w:cs="Arial"/>
          <w:sz w:val="22"/>
          <w:szCs w:val="22"/>
        </w:rPr>
      </w:pPr>
      <w:r w:rsidRPr="001976A8">
        <w:rPr>
          <w:rFonts w:ascii="Arial" w:hAnsi="Arial" w:cs="Arial"/>
          <w:sz w:val="22"/>
          <w:szCs w:val="22"/>
        </w:rPr>
        <w:t xml:space="preserve">C =    ----------------------------------------   x 60 pkt </w:t>
      </w:r>
    </w:p>
    <w:p w:rsidR="00064304" w:rsidRPr="001976A8" w:rsidRDefault="00064304" w:rsidP="00EB287D">
      <w:pPr>
        <w:spacing w:after="0" w:line="276" w:lineRule="auto"/>
        <w:ind w:left="1134"/>
        <w:jc w:val="both"/>
        <w:rPr>
          <w:rFonts w:ascii="Arial" w:hAnsi="Arial" w:cs="Arial"/>
        </w:rPr>
      </w:pPr>
      <w:r w:rsidRPr="001976A8">
        <w:rPr>
          <w:rFonts w:ascii="Arial" w:hAnsi="Arial" w:cs="Arial"/>
        </w:rPr>
        <w:t xml:space="preserve">                         cena oferty badanej</w:t>
      </w:r>
    </w:p>
    <w:p w:rsidR="00064304" w:rsidRPr="001976A8" w:rsidRDefault="00B31263" w:rsidP="00EB287D">
      <w:pPr>
        <w:spacing w:before="240" w:line="276" w:lineRule="auto"/>
        <w:ind w:left="372" w:firstLine="708"/>
        <w:jc w:val="both"/>
        <w:rPr>
          <w:rFonts w:ascii="Arial" w:hAnsi="Arial" w:cs="Arial"/>
          <w:b/>
        </w:rPr>
      </w:pPr>
      <w:r w:rsidRPr="001976A8">
        <w:rPr>
          <w:rFonts w:ascii="Arial" w:hAnsi="Arial" w:cs="Arial"/>
          <w:b/>
        </w:rPr>
        <w:t>* spośród wszystkich złożonych ofert niepodlegających odrzuceniu</w:t>
      </w:r>
    </w:p>
    <w:p w:rsidR="001E4686" w:rsidRPr="001976A8" w:rsidRDefault="001E4686"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Punkty w kryterium „okres gwarancji” przyznawane będą w następujący sposób:</w:t>
      </w:r>
    </w:p>
    <w:p w:rsidR="001E4686" w:rsidRPr="001976A8" w:rsidRDefault="001E4686">
      <w:pPr>
        <w:pStyle w:val="WW-Tekstpodstawowy3"/>
        <w:numPr>
          <w:ilvl w:val="0"/>
          <w:numId w:val="26"/>
        </w:numPr>
        <w:tabs>
          <w:tab w:val="num" w:pos="993"/>
        </w:tabs>
        <w:spacing w:line="276" w:lineRule="auto"/>
        <w:ind w:left="993" w:hanging="284"/>
        <w:jc w:val="both"/>
        <w:rPr>
          <w:rFonts w:ascii="Arial" w:hAnsi="Arial" w:cs="Arial"/>
          <w:b w:val="0"/>
          <w:szCs w:val="22"/>
        </w:rPr>
      </w:pPr>
      <w:r w:rsidRPr="001976A8">
        <w:rPr>
          <w:rFonts w:ascii="Arial" w:hAnsi="Arial" w:cs="Arial"/>
          <w:b w:val="0"/>
          <w:szCs w:val="22"/>
        </w:rPr>
        <w:t>okres gwarancji wynoszący 3 lata – 0 pkt,</w:t>
      </w:r>
    </w:p>
    <w:p w:rsidR="001E4686" w:rsidRPr="001976A8" w:rsidRDefault="001E4686">
      <w:pPr>
        <w:pStyle w:val="WW-Tekstpodstawowy3"/>
        <w:numPr>
          <w:ilvl w:val="0"/>
          <w:numId w:val="26"/>
        </w:numPr>
        <w:tabs>
          <w:tab w:val="num" w:pos="993"/>
        </w:tabs>
        <w:spacing w:line="276" w:lineRule="auto"/>
        <w:ind w:left="993" w:hanging="284"/>
        <w:jc w:val="both"/>
        <w:rPr>
          <w:rFonts w:ascii="Arial" w:hAnsi="Arial" w:cs="Arial"/>
          <w:b w:val="0"/>
          <w:szCs w:val="22"/>
        </w:rPr>
      </w:pPr>
      <w:r w:rsidRPr="001976A8">
        <w:rPr>
          <w:rFonts w:ascii="Arial" w:hAnsi="Arial" w:cs="Arial"/>
          <w:b w:val="0"/>
          <w:szCs w:val="22"/>
        </w:rPr>
        <w:t>okres gwarancji wynoszący 4 lata –20 pkt,</w:t>
      </w:r>
    </w:p>
    <w:p w:rsidR="001E4686" w:rsidRPr="001976A8" w:rsidRDefault="001E4686">
      <w:pPr>
        <w:pStyle w:val="WW-Tekstpodstawowy3"/>
        <w:numPr>
          <w:ilvl w:val="0"/>
          <w:numId w:val="26"/>
        </w:numPr>
        <w:tabs>
          <w:tab w:val="num" w:pos="993"/>
        </w:tabs>
        <w:spacing w:line="276" w:lineRule="auto"/>
        <w:ind w:left="993" w:hanging="284"/>
        <w:jc w:val="both"/>
        <w:rPr>
          <w:rFonts w:ascii="Arial" w:hAnsi="Arial" w:cs="Arial"/>
          <w:b w:val="0"/>
          <w:szCs w:val="22"/>
        </w:rPr>
      </w:pPr>
      <w:r w:rsidRPr="001976A8">
        <w:rPr>
          <w:rFonts w:ascii="Arial" w:hAnsi="Arial" w:cs="Arial"/>
          <w:b w:val="0"/>
          <w:szCs w:val="22"/>
        </w:rPr>
        <w:t>okres gwarancji wynoszący 5 lat – 40 pkt.</w:t>
      </w:r>
    </w:p>
    <w:p w:rsidR="0081247E" w:rsidRDefault="001E4686" w:rsidP="00EB287D">
      <w:pPr>
        <w:spacing w:after="0" w:line="276" w:lineRule="auto"/>
        <w:ind w:left="709"/>
        <w:jc w:val="both"/>
        <w:rPr>
          <w:rFonts w:ascii="Arial" w:hAnsi="Arial" w:cs="Arial"/>
          <w:b/>
        </w:rPr>
      </w:pPr>
      <w:r w:rsidRPr="001976A8">
        <w:rPr>
          <w:rFonts w:ascii="Arial" w:hAnsi="Arial" w:cs="Arial"/>
          <w:b/>
          <w:u w:val="single"/>
        </w:rPr>
        <w:t xml:space="preserve">Uwaga! </w:t>
      </w:r>
      <w:r w:rsidRPr="001976A8">
        <w:rPr>
          <w:rFonts w:ascii="Arial" w:hAnsi="Arial" w:cs="Arial"/>
          <w:b/>
        </w:rPr>
        <w:t xml:space="preserve">Zamawiający zastrzega, iżoferowany okres gwarancji nie może być krótszy niż 3 lata i dłuższy niż 5 lat. Wykonawca poda okres gwarancji w pełnych latach. </w:t>
      </w:r>
    </w:p>
    <w:p w:rsidR="001E4686" w:rsidRPr="001976A8" w:rsidRDefault="001E4686" w:rsidP="00EB287D">
      <w:pPr>
        <w:spacing w:after="0" w:line="276" w:lineRule="auto"/>
        <w:ind w:left="709"/>
        <w:jc w:val="both"/>
        <w:rPr>
          <w:rFonts w:ascii="Arial" w:hAnsi="Arial" w:cs="Arial"/>
          <w:b/>
        </w:rPr>
      </w:pPr>
      <w:r w:rsidRPr="001976A8">
        <w:rPr>
          <w:rFonts w:ascii="Arial" w:hAnsi="Arial" w:cs="Arial"/>
        </w:rPr>
        <w:t>W przypadku, gdy Wykonawca nie poda w formularzu ofertowym oferowanego okresu gwarancji, lub poda okres inny niż jeden ze wskazanych powyżej,</w:t>
      </w:r>
      <w:r w:rsidR="003153BA" w:rsidRPr="001976A8">
        <w:rPr>
          <w:rFonts w:ascii="Arial" w:hAnsi="Arial" w:cs="Arial"/>
        </w:rPr>
        <w:t xml:space="preserve"> lub zaznaczy więcej niż jeden z ww. okresów gwarancji</w:t>
      </w:r>
      <w:r w:rsidR="000A7EDE" w:rsidRPr="001976A8">
        <w:rPr>
          <w:rFonts w:ascii="Arial" w:hAnsi="Arial" w:cs="Arial"/>
        </w:rPr>
        <w:t>,</w:t>
      </w:r>
      <w:r w:rsidRPr="001976A8">
        <w:rPr>
          <w:rFonts w:ascii="Arial" w:hAnsi="Arial" w:cs="Arial"/>
        </w:rPr>
        <w:t xml:space="preserve"> Zamawiający uzna, że Wykonawca oferuje okres gwarancji wynoszący 3 lata i przyzna ofercie 0 punktów w tym kryterium.</w:t>
      </w:r>
    </w:p>
    <w:p w:rsidR="001E4686" w:rsidRPr="001976A8" w:rsidRDefault="001E4686"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Liczba punktów przyznana ofercie badanej jest sumą punktów otrzymanych w</w:t>
      </w:r>
      <w:r w:rsidR="00810D39" w:rsidRPr="001976A8">
        <w:rPr>
          <w:rFonts w:ascii="Arial" w:hAnsi="Arial" w:cs="Arial"/>
        </w:rPr>
        <w:t> </w:t>
      </w:r>
      <w:r w:rsidRPr="001976A8">
        <w:rPr>
          <w:rFonts w:ascii="Arial" w:hAnsi="Arial" w:cs="Arial"/>
        </w:rPr>
        <w:t>kryterium „cena” i punktów otrzymanych w kryterium „okres gwarancji”.</w:t>
      </w:r>
    </w:p>
    <w:p w:rsidR="00581C39" w:rsidRPr="001976A8" w:rsidRDefault="003153BA"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rsidR="00064304" w:rsidRPr="001976A8" w:rsidRDefault="00064304"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Zamawiający wybierze najkorzystniejszą ofertę, tj. z najwyższą liczbą punktów, spośród nieodrzuconych ofert.</w:t>
      </w:r>
    </w:p>
    <w:p w:rsidR="0086294F" w:rsidRPr="001976A8" w:rsidRDefault="0086294F" w:rsidP="00EB287D">
      <w:pPr>
        <w:suppressAutoHyphens/>
        <w:spacing w:after="0" w:line="276" w:lineRule="auto"/>
        <w:ind w:left="709"/>
        <w:jc w:val="both"/>
        <w:rPr>
          <w:rFonts w:ascii="Arial" w:hAnsi="Arial" w:cs="Arial"/>
          <w:highlight w:val="yellow"/>
        </w:rPr>
      </w:pPr>
    </w:p>
    <w:p w:rsidR="006834DB" w:rsidRPr="001976A8" w:rsidRDefault="006834DB"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PROJEKTOWANE POSTANOWIENIA UMOWY W SPRAWIE ZAMÓWIENIA PUBLICZNEGO, KTÓRE ZOSTANĄ WPROWADZONE DO TREŚCI TEJ UMOWY</w:t>
      </w:r>
    </w:p>
    <w:p w:rsidR="009B5764" w:rsidRPr="001976A8" w:rsidRDefault="009B5764" w:rsidP="00EB287D">
      <w:pPr>
        <w:shd w:val="clear" w:color="auto" w:fill="FFFFFF"/>
        <w:spacing w:after="0" w:line="276" w:lineRule="auto"/>
        <w:ind w:left="284"/>
        <w:jc w:val="both"/>
        <w:rPr>
          <w:rFonts w:ascii="Arial" w:hAnsi="Arial" w:cs="Arial"/>
          <w:bCs/>
        </w:rPr>
      </w:pPr>
      <w:r w:rsidRPr="001976A8">
        <w:rPr>
          <w:rFonts w:ascii="Arial" w:hAnsi="Arial" w:cs="Arial"/>
          <w:bCs/>
        </w:rPr>
        <w:t xml:space="preserve">Do SWZ dołączony jest wzór umowy stanowiący jej integralną część, będący załącznikiem nr </w:t>
      </w:r>
      <w:r w:rsidR="00C769F0">
        <w:rPr>
          <w:rFonts w:ascii="Arial" w:hAnsi="Arial" w:cs="Arial"/>
          <w:bCs/>
        </w:rPr>
        <w:t>10</w:t>
      </w:r>
      <w:r w:rsidRPr="001976A8">
        <w:rPr>
          <w:rFonts w:ascii="Arial" w:hAnsi="Arial" w:cs="Arial"/>
          <w:bCs/>
        </w:rPr>
        <w:t xml:space="preserve"> do SWZ, w którym Zamawiający przewidział wszystkie istotne dla stron postanowienia oraz przyszłe zobowiązania Wykonawcy i Zamawiającego.</w:t>
      </w:r>
    </w:p>
    <w:p w:rsidR="00473180" w:rsidRPr="001976A8" w:rsidRDefault="00473180" w:rsidP="00EB287D">
      <w:pPr>
        <w:pStyle w:val="Akapitzlist"/>
        <w:shd w:val="clear" w:color="auto" w:fill="FFFFFF"/>
        <w:spacing w:after="0" w:line="276" w:lineRule="auto"/>
        <w:ind w:left="709"/>
        <w:jc w:val="both"/>
        <w:rPr>
          <w:rFonts w:ascii="Arial" w:eastAsia="Times New Roman" w:hAnsi="Arial" w:cs="Arial"/>
          <w:lang w:eastAsia="pl-PL"/>
        </w:rPr>
      </w:pPr>
    </w:p>
    <w:p w:rsidR="00436F21" w:rsidRPr="001976A8" w:rsidRDefault="00436F21"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INFORMACJE DOTYCZĄCE ZABEZPIECZENIA NALEŻYTEGO WYKONANIA UMOWY</w:t>
      </w:r>
    </w:p>
    <w:p w:rsidR="00514FB1" w:rsidRPr="001976A8" w:rsidRDefault="00514FB1" w:rsidP="00EB287D">
      <w:pPr>
        <w:numPr>
          <w:ilvl w:val="3"/>
          <w:numId w:val="1"/>
        </w:numPr>
        <w:suppressAutoHyphens/>
        <w:spacing w:after="0" w:line="276" w:lineRule="auto"/>
        <w:ind w:left="567" w:hanging="283"/>
        <w:jc w:val="both"/>
        <w:rPr>
          <w:rFonts w:ascii="Arial" w:hAnsi="Arial" w:cs="Arial"/>
          <w:bCs/>
        </w:rPr>
      </w:pPr>
      <w:r w:rsidRPr="001976A8">
        <w:rPr>
          <w:rFonts w:ascii="Arial" w:hAnsi="Arial" w:cs="Arial"/>
        </w:rPr>
        <w:lastRenderedPageBreak/>
        <w:t xml:space="preserve">Zamawiający będzie żądać od Wykonawcy, którego oferta została wybrana jako najkorzystniejsza, wniesienia zabezpieczenia należytego wykonania umowy w wysokości </w:t>
      </w:r>
      <w:r w:rsidRPr="001976A8">
        <w:rPr>
          <w:rFonts w:ascii="Arial" w:hAnsi="Arial" w:cs="Arial"/>
          <w:b/>
        </w:rPr>
        <w:t>5 </w:t>
      </w:r>
      <w:r w:rsidRPr="001976A8">
        <w:rPr>
          <w:rFonts w:ascii="Arial" w:hAnsi="Arial" w:cs="Arial"/>
          <w:b/>
          <w:bCs/>
        </w:rPr>
        <w:t>%</w:t>
      </w:r>
      <w:r w:rsidRPr="001976A8">
        <w:rPr>
          <w:rFonts w:ascii="Arial" w:hAnsi="Arial" w:cs="Arial"/>
        </w:rPr>
        <w:t xml:space="preserve"> ceny całkowitej podanej w ofercie</w:t>
      </w:r>
      <w:r w:rsidRPr="001976A8">
        <w:rPr>
          <w:rFonts w:ascii="Arial" w:hAnsi="Arial" w:cs="Arial"/>
          <w:bCs/>
        </w:rPr>
        <w:t>.</w:t>
      </w:r>
    </w:p>
    <w:p w:rsidR="00514FB1" w:rsidRPr="001976A8" w:rsidRDefault="00514FB1" w:rsidP="00EB287D">
      <w:pPr>
        <w:numPr>
          <w:ilvl w:val="3"/>
          <w:numId w:val="1"/>
        </w:numPr>
        <w:suppressAutoHyphens/>
        <w:spacing w:after="0" w:line="276" w:lineRule="auto"/>
        <w:ind w:left="567" w:hanging="283"/>
        <w:jc w:val="both"/>
        <w:rPr>
          <w:rFonts w:ascii="Arial" w:hAnsi="Arial" w:cs="Arial"/>
          <w:color w:val="000000"/>
        </w:rPr>
      </w:pPr>
      <w:r w:rsidRPr="001976A8">
        <w:rPr>
          <w:rFonts w:ascii="Arial" w:hAnsi="Arial" w:cs="Arial"/>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1976A8">
        <w:rPr>
          <w:rFonts w:ascii="Arial" w:hAnsi="Arial" w:cs="Arial"/>
          <w:color w:val="000000"/>
        </w:rPr>
        <w:t xml:space="preserve">w art. 6b ust. 5 pkt 2 ustawy z dnia </w:t>
      </w:r>
      <w:r w:rsidRPr="001976A8">
        <w:rPr>
          <w:rFonts w:ascii="Arial" w:hAnsi="Arial" w:cs="Arial"/>
          <w:color w:val="000000"/>
        </w:rPr>
        <w:br/>
        <w:t>9 listopada 2000 r. o utworzeniu Polskiej Agencji Rozwoju Przedsiębiorczości (tekst jedn. Dz. U. z 2020 r., poz. 299).</w:t>
      </w:r>
    </w:p>
    <w:p w:rsidR="00514FB1"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Wykonawca wniesie zabezpieczenie należytego wykonania umowy przed podpisaniem umowy, najpóźniej w dniu podpisania umowy.</w:t>
      </w:r>
    </w:p>
    <w:p w:rsidR="00E17D28" w:rsidRPr="001976A8" w:rsidRDefault="00E17D28"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Zabezpieczenie wnoszone w pieniądzu Wykonawca wpłac</w:t>
      </w:r>
      <w:r w:rsidR="0081247E">
        <w:rPr>
          <w:rFonts w:ascii="Arial" w:hAnsi="Arial" w:cs="Arial"/>
        </w:rPr>
        <w:t>i</w:t>
      </w:r>
      <w:r w:rsidRPr="001976A8">
        <w:rPr>
          <w:rFonts w:ascii="Arial" w:hAnsi="Arial" w:cs="Arial"/>
        </w:rPr>
        <w:t xml:space="preserve"> przelewem na rachunek bankowy Zamawiająceg</w:t>
      </w:r>
      <w:r w:rsidR="0081247E">
        <w:rPr>
          <w:rFonts w:ascii="Arial" w:hAnsi="Arial" w:cs="Arial"/>
        </w:rPr>
        <w:t>o</w:t>
      </w:r>
      <w:r w:rsidR="00D76BF6" w:rsidRPr="00D76BF6">
        <w:rPr>
          <w:rFonts w:ascii="Arial" w:eastAsia="Calibri" w:hAnsi="Arial" w:cs="Arial"/>
        </w:rPr>
        <w:t>BS Parczew O/Siemień 37 8042 0006 0710 0752 2000 0030</w:t>
      </w:r>
    </w:p>
    <w:p w:rsidR="00514FB1"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Zabezpieczenie należytego wykonania umowy wniesione w pieniądzu Zamawiający przechowuje na oprocentowanym rachunku bankowym.</w:t>
      </w:r>
    </w:p>
    <w:p w:rsidR="00514FB1"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Zabezpieczenie należytego wykonania umowy służy do pokrycia roszczeń z tytułu niewykonania lub nienależytego wykonania umowy.</w:t>
      </w:r>
    </w:p>
    <w:p w:rsidR="008C6BAD"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 xml:space="preserve">Zabezpieczenie należytego wykonania umowy wnoszone w postaci poręczenia lub gwarancji musi zawierać zobowiązanie Gwaranta lub Poręczyciela do nieodwołalnego </w:t>
      </w:r>
      <w:r w:rsidRPr="001976A8">
        <w:rPr>
          <w:rFonts w:ascii="Arial" w:hAnsi="Arial" w:cs="Arial"/>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rsidR="0030669A" w:rsidRPr="001976A8" w:rsidRDefault="0030669A" w:rsidP="00EB287D">
      <w:pPr>
        <w:pStyle w:val="Akapitzlist"/>
        <w:shd w:val="clear" w:color="auto" w:fill="FFFFFF"/>
        <w:spacing w:after="0" w:line="276" w:lineRule="auto"/>
        <w:ind w:left="709"/>
        <w:jc w:val="both"/>
        <w:rPr>
          <w:rFonts w:ascii="Arial" w:eastAsia="Times New Roman" w:hAnsi="Arial" w:cs="Arial"/>
          <w:lang w:eastAsia="pl-PL"/>
        </w:rPr>
      </w:pPr>
    </w:p>
    <w:p w:rsidR="003E45FF"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INFORMACJE O FORMALNOŚCIACH, JAKIE MUSZĄ ZOSTAĆ DOPEŁNIONE PO WYBORZE OFERTY W CELU ZAWARCIA UMOWY W SPRAWIE ZAMÓWIENIA PUBLICZNEGO</w:t>
      </w:r>
    </w:p>
    <w:p w:rsidR="00A23893" w:rsidRPr="001976A8" w:rsidRDefault="00A23893" w:rsidP="00EB287D">
      <w:pPr>
        <w:pStyle w:val="Akapitzlist"/>
        <w:shd w:val="clear" w:color="auto" w:fill="FFFFFF"/>
        <w:spacing w:after="0" w:line="276" w:lineRule="auto"/>
        <w:ind w:left="284"/>
        <w:jc w:val="both"/>
        <w:rPr>
          <w:rFonts w:ascii="Arial" w:eastAsia="Times New Roman" w:hAnsi="Arial" w:cs="Arial"/>
          <w:b/>
          <w:bCs/>
          <w:u w:val="single"/>
          <w:lang w:eastAsia="pl-PL"/>
        </w:rPr>
      </w:pPr>
    </w:p>
    <w:p w:rsidR="00A660C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Wykonawca przed podpisaniem umowy dostarczy Zamawiającemu:</w:t>
      </w:r>
    </w:p>
    <w:p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 xml:space="preserve">informację o zastosowanej stawce podatku VAT, </w:t>
      </w:r>
    </w:p>
    <w:p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dane kontaktowe (imię i nazwisko, nr telefonu, adres e-mail</w:t>
      </w:r>
      <w:r w:rsidR="0079616E" w:rsidRPr="001976A8">
        <w:rPr>
          <w:rFonts w:ascii="Arial" w:hAnsi="Arial" w:cs="Arial"/>
        </w:rPr>
        <w:t>, adres korespondencyjny</w:t>
      </w:r>
      <w:r w:rsidRPr="001976A8">
        <w:rPr>
          <w:rFonts w:ascii="Arial" w:hAnsi="Arial" w:cs="Arial"/>
        </w:rPr>
        <w:t xml:space="preserve">) do osób </w:t>
      </w:r>
      <w:r w:rsidR="00C97C3F" w:rsidRPr="001976A8">
        <w:rPr>
          <w:rFonts w:ascii="Arial" w:hAnsi="Arial" w:cs="Arial"/>
        </w:rPr>
        <w:t>wyznaczonych do kontaktów z zamawiającym, w tym kierownika budowy</w:t>
      </w:r>
      <w:r w:rsidR="00B043D7" w:rsidRPr="001976A8">
        <w:rPr>
          <w:rFonts w:ascii="Arial" w:hAnsi="Arial" w:cs="Arial"/>
        </w:rPr>
        <w:t>,</w:t>
      </w:r>
    </w:p>
    <w:p w:rsidR="00384F40" w:rsidRPr="001976A8" w:rsidRDefault="00237FA3"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 xml:space="preserve">dokumenty dotyczące </w:t>
      </w:r>
      <w:r w:rsidR="002773AF" w:rsidRPr="001976A8">
        <w:rPr>
          <w:rFonts w:ascii="Arial" w:hAnsi="Arial" w:cs="Arial"/>
        </w:rPr>
        <w:t>kierownika budowy - os</w:t>
      </w:r>
      <w:r w:rsidR="00B043D7" w:rsidRPr="001976A8">
        <w:rPr>
          <w:rFonts w:ascii="Arial" w:hAnsi="Arial" w:cs="Arial"/>
        </w:rPr>
        <w:t>ób</w:t>
      </w:r>
      <w:r w:rsidRPr="001976A8">
        <w:rPr>
          <w:rFonts w:ascii="Arial" w:hAnsi="Arial" w:cs="Arial"/>
        </w:rPr>
        <w:t xml:space="preserve"> wskazan</w:t>
      </w:r>
      <w:r w:rsidR="00B043D7" w:rsidRPr="001976A8">
        <w:rPr>
          <w:rFonts w:ascii="Arial" w:hAnsi="Arial" w:cs="Arial"/>
        </w:rPr>
        <w:t xml:space="preserve">ych </w:t>
      </w:r>
      <w:r w:rsidRPr="001976A8">
        <w:rPr>
          <w:rFonts w:ascii="Arial" w:hAnsi="Arial" w:cs="Arial"/>
        </w:rPr>
        <w:t>w złożonym przez Wykonawcę wykazie osób skierowanych do realizacji zamówienia: dokumenty wskazujące na posiadanie wymaganych uprawnień budowlanych, o których mowa w dziale VII ust. 1 pkt 4 lit. b SWZ i</w:t>
      </w:r>
      <w:r w:rsidR="003663CD" w:rsidRPr="001976A8">
        <w:rPr>
          <w:rFonts w:ascii="Arial" w:hAnsi="Arial" w:cs="Arial"/>
        </w:rPr>
        <w:t> </w:t>
      </w:r>
      <w:r w:rsidRPr="001976A8">
        <w:rPr>
          <w:rFonts w:ascii="Arial" w:hAnsi="Arial" w:cs="Arial"/>
        </w:rPr>
        <w:t>zaświadczeni</w:t>
      </w:r>
      <w:r w:rsidR="00B043D7" w:rsidRPr="001976A8">
        <w:rPr>
          <w:rFonts w:ascii="Arial" w:hAnsi="Arial" w:cs="Arial"/>
        </w:rPr>
        <w:t>a</w:t>
      </w:r>
      <w:r w:rsidRPr="001976A8">
        <w:rPr>
          <w:rFonts w:ascii="Arial" w:hAnsi="Arial" w:cs="Arial"/>
        </w:rPr>
        <w:t xml:space="preserve"> o przynależności do Okręgowej Izby Inżynierów Budownictwa,</w:t>
      </w:r>
    </w:p>
    <w:p w:rsidR="00384F40" w:rsidRPr="001976A8" w:rsidRDefault="00C97C3F"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lastRenderedPageBreak/>
        <w:t>zabezpieczenie należytego wykonania umowy, o którym mowa w dziale XX SWZ,</w:t>
      </w:r>
    </w:p>
    <w:p w:rsidR="00E0602B" w:rsidRPr="001976A8" w:rsidRDefault="00E0602B"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dokument potwierdzający posiadanie ubezpieczenia od odpowiedzialności cywilnej w zakresie zgodnym z przedmiotem zamówienia, na kwotę nie mniejszą niż zaoferowana cena ofertowa,</w:t>
      </w:r>
    </w:p>
    <w:p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jeżeli jako najkorzystniejsza zostanie wybrana oferta Wykonawców występujących wspólnie, Zamawiający zażąda przed zawarciem umowy w sprawie zamówienia publicznego, umowy regulującej współpracę tych Wykonawców.</w:t>
      </w:r>
    </w:p>
    <w:p w:rsidR="00A660C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Zamawiający zawiera umowę w sprawie zamówienia publicznego w terminie nie krótszym niż 5 dni od dnia przesłania zawiadomienia o wyborze najkorzystniejszej oferty.</w:t>
      </w:r>
    </w:p>
    <w:p w:rsidR="00A660C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 xml:space="preserve">Zamawiający może zawrzeć umowę w sprawie zamówienia publicznego przed upływem terminu, o którym mowa w ust. 2, jeżeli </w:t>
      </w:r>
      <w:r w:rsidRPr="001976A8">
        <w:rPr>
          <w:rFonts w:ascii="Arial" w:hAnsi="Arial" w:cs="Arial"/>
        </w:rPr>
        <w:tab/>
        <w:t>w postępowaniu o udzielenie zamówienia prowadzonym w trybie</w:t>
      </w:r>
      <w:r w:rsidRPr="001976A8">
        <w:rPr>
          <w:rFonts w:ascii="Arial" w:hAnsi="Arial" w:cs="Arial"/>
        </w:rPr>
        <w:tab/>
        <w:t>podstawowym złożono tylko jedną ofertę.</w:t>
      </w:r>
    </w:p>
    <w:p w:rsidR="0032320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Wykonawca będzie zobowiązany do podpisania umowy w miejscu i terminie wskazanym przez Zamawiającego.</w:t>
      </w:r>
    </w:p>
    <w:p w:rsidR="00091BC7" w:rsidRPr="001976A8" w:rsidRDefault="00091BC7" w:rsidP="00EB287D">
      <w:pPr>
        <w:shd w:val="clear" w:color="auto" w:fill="FFFFFF"/>
        <w:spacing w:after="0" w:line="276" w:lineRule="auto"/>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POUCZENIE O ŚRODKACH OCHRONY PRAWNEJ PRZYSŁUGUJĄCYCH WYKONAWCY.</w:t>
      </w:r>
    </w:p>
    <w:p w:rsidR="00B40B53" w:rsidRPr="001976A8" w:rsidRDefault="00B40B53"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Środki ochrony prawnej przysługujące wykonawcy reguluje dział IX ustawy Pzp. Zamawiający przedstawia poniżej najistotniejsze informacje.</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Środki ochrony prawnej określone w niniejszym dziale przysługują wykonawcyoraz innemu podmiotowi, jeżeli ma lub miał interes w uzyskaniu zamówienia oraz poniósł lub może ponieść szkodę w wyniku naruszenia przez zamawiającego przepisów ustawy </w:t>
      </w:r>
      <w:r w:rsidR="00A511CA" w:rsidRPr="001976A8">
        <w:rPr>
          <w:rFonts w:ascii="Arial" w:hAnsi="Arial" w:cs="Arial"/>
        </w:rPr>
        <w:t>Pzp.</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shd w:val="clear" w:color="auto" w:fill="FFFFFF"/>
        </w:rPr>
        <w:t>Środki</w:t>
      </w:r>
      <w:r w:rsidRPr="001976A8">
        <w:rPr>
          <w:rFonts w:ascii="Arial" w:hAnsi="Arial" w:cs="Arial"/>
        </w:rPr>
        <w:t xml:space="preserve"> ochrony prawnej wobec ogłoszenia wszczynającego postępowanie o udzielenie zamówienia oraz dokumentów zamówienia przysługują również organizacjom wpisanym na listę, o której mowa w art. 469 pkt 15 </w:t>
      </w:r>
      <w:r w:rsidR="0021241D" w:rsidRPr="001976A8">
        <w:rPr>
          <w:rFonts w:ascii="Arial" w:hAnsi="Arial" w:cs="Arial"/>
        </w:rPr>
        <w:t>ustawy Pzp</w:t>
      </w:r>
      <w:r w:rsidRPr="001976A8">
        <w:rPr>
          <w:rFonts w:ascii="Arial" w:hAnsi="Arial" w:cs="Arial"/>
        </w:rPr>
        <w:t xml:space="preserve"> oraz Rzecznikowi Małych i</w:t>
      </w:r>
      <w:r w:rsidR="00571076" w:rsidRPr="001976A8">
        <w:rPr>
          <w:rFonts w:ascii="Arial" w:hAnsi="Arial" w:cs="Arial"/>
        </w:rPr>
        <w:t> </w:t>
      </w:r>
      <w:r w:rsidRPr="001976A8">
        <w:rPr>
          <w:rFonts w:ascii="Arial" w:hAnsi="Arial" w:cs="Arial"/>
        </w:rPr>
        <w:t>Średnich Przedsiębiorców.</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shd w:val="clear" w:color="auto" w:fill="FFFFFF"/>
        </w:rPr>
        <w:t>Odwołanie</w:t>
      </w:r>
      <w:r w:rsidRPr="001976A8">
        <w:rPr>
          <w:rFonts w:ascii="Arial" w:hAnsi="Arial" w:cs="Arial"/>
        </w:rPr>
        <w:t xml:space="preserve"> przysługuje na:</w:t>
      </w:r>
    </w:p>
    <w:p w:rsidR="009D154E" w:rsidRPr="001976A8" w:rsidRDefault="009D154E" w:rsidP="00EB287D">
      <w:pPr>
        <w:pStyle w:val="Akapitzlist"/>
        <w:numPr>
          <w:ilvl w:val="2"/>
          <w:numId w:val="10"/>
        </w:numPr>
        <w:suppressAutoHyphens/>
        <w:spacing w:after="0" w:line="276" w:lineRule="auto"/>
        <w:ind w:left="993" w:hanging="284"/>
        <w:jc w:val="both"/>
        <w:rPr>
          <w:rFonts w:ascii="Arial" w:hAnsi="Arial" w:cs="Arial"/>
        </w:rPr>
      </w:pPr>
      <w:r w:rsidRPr="001976A8">
        <w:rPr>
          <w:rFonts w:ascii="Arial" w:hAnsi="Arial" w:cs="Arial"/>
        </w:rPr>
        <w:t xml:space="preserve">niezgodną z przepisami ustawy czynność </w:t>
      </w:r>
      <w:r w:rsidR="00571076" w:rsidRPr="001976A8">
        <w:rPr>
          <w:rFonts w:ascii="Arial" w:hAnsi="Arial" w:cs="Arial"/>
        </w:rPr>
        <w:t>z</w:t>
      </w:r>
      <w:r w:rsidRPr="001976A8">
        <w:rPr>
          <w:rFonts w:ascii="Arial" w:hAnsi="Arial" w:cs="Arial"/>
        </w:rPr>
        <w:t>amawiającego, podjętą w postępowaniu o</w:t>
      </w:r>
      <w:r w:rsidR="00571076" w:rsidRPr="001976A8">
        <w:rPr>
          <w:rFonts w:ascii="Arial" w:hAnsi="Arial" w:cs="Arial"/>
        </w:rPr>
        <w:t> </w:t>
      </w:r>
      <w:r w:rsidRPr="001976A8">
        <w:rPr>
          <w:rFonts w:ascii="Arial" w:hAnsi="Arial" w:cs="Arial"/>
        </w:rPr>
        <w:t>udzielenie zamówienia, w tym na projektowane postanowienie umowy</w:t>
      </w:r>
      <w:r w:rsidR="00571076" w:rsidRPr="001976A8">
        <w:rPr>
          <w:rFonts w:ascii="Arial" w:hAnsi="Arial" w:cs="Arial"/>
        </w:rPr>
        <w:t>,</w:t>
      </w:r>
    </w:p>
    <w:p w:rsidR="009D154E" w:rsidRPr="001976A8" w:rsidRDefault="009D154E" w:rsidP="00EB287D">
      <w:pPr>
        <w:pStyle w:val="Akapitzlist"/>
        <w:numPr>
          <w:ilvl w:val="2"/>
          <w:numId w:val="10"/>
        </w:numPr>
        <w:suppressAutoHyphens/>
        <w:spacing w:after="0" w:line="276" w:lineRule="auto"/>
        <w:ind w:left="993" w:hanging="284"/>
        <w:jc w:val="both"/>
        <w:rPr>
          <w:rFonts w:ascii="Arial" w:hAnsi="Arial" w:cs="Arial"/>
        </w:rPr>
      </w:pPr>
      <w:r w:rsidRPr="001976A8">
        <w:rPr>
          <w:rFonts w:ascii="Arial" w:hAnsi="Arial" w:cs="Arial"/>
        </w:rPr>
        <w:t>zaniechanie czynności w postępowaniu o udzielenie zamówienia do której zamawiający był obowiązany na podstawie ustawy</w:t>
      </w:r>
      <w:r w:rsidR="00571076" w:rsidRPr="001976A8">
        <w:rPr>
          <w:rFonts w:ascii="Arial" w:hAnsi="Arial" w:cs="Arial"/>
        </w:rPr>
        <w:t xml:space="preserve"> Pzp.</w:t>
      </w:r>
    </w:p>
    <w:p w:rsidR="00571076"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shd w:val="clear" w:color="auto" w:fill="FFFFFF"/>
        </w:rPr>
        <w:t>Odwołanie</w:t>
      </w:r>
      <w:r w:rsidRPr="001976A8">
        <w:rPr>
          <w:rFonts w:ascii="Arial" w:hAnsi="Arial" w:cs="Arial"/>
        </w:rPr>
        <w:t xml:space="preserve"> wnosi się do Prezesa Izby. </w:t>
      </w:r>
    </w:p>
    <w:p w:rsidR="00B40B53" w:rsidRPr="001976A8" w:rsidRDefault="00B40B53"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Odwołujący przekazuje zamawiającemu odwołanie wniesione w formie elektronicznej albo postaci elektronicznej albo kopię tego odwołania, jeżeli zostało ono wniesione w</w:t>
      </w:r>
      <w:r w:rsidR="00832AE9" w:rsidRPr="001976A8">
        <w:rPr>
          <w:rFonts w:ascii="Arial" w:hAnsi="Arial" w:cs="Arial"/>
        </w:rPr>
        <w:t> </w:t>
      </w:r>
      <w:r w:rsidRPr="001976A8">
        <w:rPr>
          <w:rFonts w:ascii="Arial" w:hAnsi="Arial" w:cs="Arial"/>
        </w:rPr>
        <w:t>formie pisemnej, przed upływem terminu do wniesienia odwołania w taki sposób, aby mógł on zapoznać się z jego treścią przed upływem tego terminu.</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Odwołanie wobec treści ogłoszenia lub treści </w:t>
      </w:r>
      <w:r w:rsidR="00B40B53" w:rsidRPr="001976A8">
        <w:rPr>
          <w:rFonts w:ascii="Arial" w:hAnsi="Arial" w:cs="Arial"/>
        </w:rPr>
        <w:t>dokumentów zamówienia</w:t>
      </w:r>
      <w:r w:rsidRPr="001976A8">
        <w:rPr>
          <w:rFonts w:ascii="Arial" w:hAnsi="Arial" w:cs="Arial"/>
        </w:rPr>
        <w:t xml:space="preserve"> wnosi się w</w:t>
      </w:r>
      <w:r w:rsidR="00832AE9" w:rsidRPr="001976A8">
        <w:rPr>
          <w:rFonts w:ascii="Arial" w:hAnsi="Arial" w:cs="Arial"/>
        </w:rPr>
        <w:t> </w:t>
      </w:r>
      <w:r w:rsidRPr="001976A8">
        <w:rPr>
          <w:rFonts w:ascii="Arial" w:hAnsi="Arial" w:cs="Arial"/>
        </w:rPr>
        <w:t xml:space="preserve">terminie 5 dni od dnia zamieszczenia ogłoszenia w Biuletynie Zamówień Publicznych lub </w:t>
      </w:r>
      <w:r w:rsidR="00B40B53" w:rsidRPr="001976A8">
        <w:rPr>
          <w:rFonts w:ascii="Arial" w:hAnsi="Arial" w:cs="Arial"/>
        </w:rPr>
        <w:t>dokumentów zamówienia</w:t>
      </w:r>
      <w:r w:rsidRPr="001976A8">
        <w:rPr>
          <w:rFonts w:ascii="Arial" w:hAnsi="Arial" w:cs="Arial"/>
        </w:rPr>
        <w:t xml:space="preserve"> na stronie internetowej.</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Odwołanie wnosi się w terminie:</w:t>
      </w:r>
    </w:p>
    <w:p w:rsidR="009D154E" w:rsidRPr="001976A8" w:rsidRDefault="009D154E" w:rsidP="00EB287D">
      <w:pPr>
        <w:pStyle w:val="Akapitzlist"/>
        <w:numPr>
          <w:ilvl w:val="2"/>
          <w:numId w:val="11"/>
        </w:numPr>
        <w:suppressAutoHyphens/>
        <w:spacing w:after="0" w:line="276" w:lineRule="auto"/>
        <w:ind w:left="993" w:hanging="284"/>
        <w:jc w:val="both"/>
        <w:rPr>
          <w:rFonts w:ascii="Arial" w:hAnsi="Arial" w:cs="Arial"/>
        </w:rPr>
      </w:pPr>
      <w:r w:rsidRPr="001976A8">
        <w:rPr>
          <w:rFonts w:ascii="Arial" w:hAnsi="Arial" w:cs="Arial"/>
        </w:rPr>
        <w:lastRenderedPageBreak/>
        <w:t>5 dni od dnia przekazania informacji o czynności zamawiającego stanowiącej podstawę jego wniesienia, jeżeli informacja została przekazana przy użyciu środków komunikacji elektronicznej,</w:t>
      </w:r>
    </w:p>
    <w:p w:rsidR="009D154E" w:rsidRPr="001976A8" w:rsidRDefault="009D154E" w:rsidP="00EB287D">
      <w:pPr>
        <w:pStyle w:val="Akapitzlist"/>
        <w:numPr>
          <w:ilvl w:val="2"/>
          <w:numId w:val="11"/>
        </w:numPr>
        <w:suppressAutoHyphens/>
        <w:spacing w:after="0" w:line="276" w:lineRule="auto"/>
        <w:ind w:left="993" w:hanging="284"/>
        <w:jc w:val="both"/>
        <w:rPr>
          <w:rFonts w:ascii="Arial" w:hAnsi="Arial" w:cs="Arial"/>
        </w:rPr>
      </w:pPr>
      <w:r w:rsidRPr="001976A8">
        <w:rPr>
          <w:rFonts w:ascii="Arial" w:hAnsi="Arial" w:cs="Arial"/>
        </w:rPr>
        <w:t>10 dni od dnia przekazania informacji o czynności zamawiającego stanowiącej podstawę jego wniesienia, jeżeli informacja została przekazana w sposób inny niż określony w pkt 1</w:t>
      </w:r>
      <w:r w:rsidR="00B40B53" w:rsidRPr="001976A8">
        <w:rPr>
          <w:rFonts w:ascii="Arial" w:hAnsi="Arial" w:cs="Arial"/>
        </w:rPr>
        <w:t>.</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Odwołanie w przypadkach innych niż określone w </w:t>
      </w:r>
      <w:r w:rsidR="00B40B53" w:rsidRPr="001976A8">
        <w:rPr>
          <w:rFonts w:ascii="Arial" w:hAnsi="Arial" w:cs="Arial"/>
        </w:rPr>
        <w:t xml:space="preserve">ust. 7 i 8 </w:t>
      </w:r>
      <w:r w:rsidRPr="001976A8">
        <w:rPr>
          <w:rFonts w:ascii="Arial" w:hAnsi="Arial" w:cs="Arial"/>
        </w:rPr>
        <w:t>wnosi się w terminie 5 dni od dnia, w którym powzięto lub przy zachowaniu należytej staranności można było powziąć wiadomość o okolicznościach stanowiących podstawę jego wniesienia</w:t>
      </w:r>
      <w:r w:rsidR="00B40B53" w:rsidRPr="001976A8">
        <w:rPr>
          <w:rFonts w:ascii="Arial" w:hAnsi="Arial" w:cs="Arial"/>
        </w:rPr>
        <w:t>.</w:t>
      </w:r>
    </w:p>
    <w:p w:rsidR="005255EA" w:rsidRPr="001976A8" w:rsidRDefault="005255EA" w:rsidP="00EB287D">
      <w:pPr>
        <w:pStyle w:val="Akapitzlist"/>
        <w:shd w:val="clear" w:color="auto" w:fill="FFFFFF"/>
        <w:spacing w:after="0" w:line="276" w:lineRule="auto"/>
        <w:ind w:left="709"/>
        <w:jc w:val="both"/>
        <w:rPr>
          <w:rFonts w:ascii="Arial" w:hAnsi="Arial" w:cs="Arial"/>
        </w:rPr>
      </w:pPr>
    </w:p>
    <w:p w:rsidR="00737C02" w:rsidRPr="001976A8" w:rsidRDefault="00737C02"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WYKAZ ZAŁĄCZNIKÓW DO SWZ</w:t>
      </w:r>
    </w:p>
    <w:p w:rsidR="00737C02" w:rsidRPr="001976A8" w:rsidRDefault="00737C02" w:rsidP="00EB287D">
      <w:pPr>
        <w:pStyle w:val="Akapitzlist"/>
        <w:numPr>
          <w:ilvl w:val="0"/>
          <w:numId w:val="8"/>
        </w:numPr>
        <w:suppressAutoHyphens/>
        <w:spacing w:after="0" w:line="276" w:lineRule="auto"/>
        <w:rPr>
          <w:rFonts w:ascii="Arial" w:hAnsi="Arial" w:cs="Arial"/>
        </w:rPr>
      </w:pPr>
      <w:r w:rsidRPr="001976A8">
        <w:rPr>
          <w:rFonts w:ascii="Arial" w:hAnsi="Arial" w:cs="Arial"/>
        </w:rPr>
        <w:t xml:space="preserve">Załącznik nr </w:t>
      </w:r>
      <w:r w:rsidR="00096399" w:rsidRPr="001976A8">
        <w:rPr>
          <w:rFonts w:ascii="Arial" w:hAnsi="Arial" w:cs="Arial"/>
        </w:rPr>
        <w:t>1</w:t>
      </w:r>
      <w:r w:rsidRPr="001976A8">
        <w:rPr>
          <w:rFonts w:ascii="Arial" w:hAnsi="Arial" w:cs="Arial"/>
        </w:rPr>
        <w:t xml:space="preserve"> – formularz ofertowy.</w:t>
      </w:r>
    </w:p>
    <w:p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rPr>
        <w:t xml:space="preserve">Załącznik nr </w:t>
      </w:r>
      <w:r w:rsidR="00096399" w:rsidRPr="001976A8">
        <w:rPr>
          <w:rFonts w:ascii="Arial" w:hAnsi="Arial" w:cs="Arial"/>
        </w:rPr>
        <w:t>2</w:t>
      </w:r>
      <w:r w:rsidRPr="001976A8">
        <w:rPr>
          <w:rFonts w:ascii="Arial" w:hAnsi="Arial" w:cs="Arial"/>
        </w:rPr>
        <w:t xml:space="preserve"> – </w:t>
      </w:r>
      <w:r w:rsidRPr="001976A8">
        <w:rPr>
          <w:rFonts w:ascii="Arial" w:hAnsi="Arial" w:cs="Arial"/>
          <w:bCs/>
        </w:rPr>
        <w:t>oświadczenie o braku podstaw do wykluczenia</w:t>
      </w:r>
      <w:r w:rsidR="00096399" w:rsidRPr="001976A8">
        <w:rPr>
          <w:rFonts w:ascii="Arial" w:hAnsi="Arial" w:cs="Arial"/>
          <w:bCs/>
        </w:rPr>
        <w:t xml:space="preserve"> oraz o spełnianiu warunków udziału w postępowaniu</w:t>
      </w:r>
      <w:r w:rsidRPr="001976A8">
        <w:rPr>
          <w:rFonts w:ascii="Arial" w:hAnsi="Arial" w:cs="Arial"/>
          <w:bCs/>
        </w:rPr>
        <w:t>.</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Załącznik nr 3 – zobowiązanie podmiotu udostępniającego zasoby.</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rPr>
        <w:t xml:space="preserve">Załącznik nr 4 – </w:t>
      </w:r>
      <w:r w:rsidRPr="001976A8">
        <w:rPr>
          <w:rFonts w:ascii="Arial" w:hAnsi="Arial" w:cs="Arial"/>
          <w:bCs/>
        </w:rPr>
        <w:t>oświadczenie podmiotu udostępniającego zasoby, o braku podstaw do wykluczenia oraz o spełnianiu warunków udziału w postępowaniu.</w:t>
      </w:r>
    </w:p>
    <w:p w:rsidR="006B43AA" w:rsidRDefault="006B43AA" w:rsidP="00EB287D">
      <w:pPr>
        <w:pStyle w:val="Akapitzlist"/>
        <w:numPr>
          <w:ilvl w:val="0"/>
          <w:numId w:val="8"/>
        </w:numPr>
        <w:tabs>
          <w:tab w:val="num" w:pos="426"/>
        </w:tabs>
        <w:suppressAutoHyphens/>
        <w:spacing w:after="0" w:line="276" w:lineRule="auto"/>
        <w:jc w:val="both"/>
        <w:rPr>
          <w:rFonts w:ascii="Arial" w:hAnsi="Arial" w:cs="Arial"/>
          <w:bCs/>
        </w:rPr>
      </w:pPr>
      <w:r>
        <w:rPr>
          <w:rFonts w:ascii="Arial" w:hAnsi="Arial" w:cs="Arial"/>
          <w:bCs/>
        </w:rPr>
        <w:t>Załącznik nr 5 – oświadczenie o podziale obowiązków (podmioty wspólne)</w:t>
      </w:r>
    </w:p>
    <w:p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6</w:t>
      </w:r>
      <w:r w:rsidRPr="001976A8">
        <w:rPr>
          <w:rFonts w:ascii="Arial" w:hAnsi="Arial" w:cs="Arial"/>
          <w:bCs/>
        </w:rPr>
        <w:t xml:space="preserve"> – </w:t>
      </w:r>
      <w:r w:rsidR="00096399" w:rsidRPr="001976A8">
        <w:rPr>
          <w:rFonts w:ascii="Arial" w:hAnsi="Arial" w:cs="Arial"/>
          <w:bCs/>
        </w:rPr>
        <w:t>oświadczenie dot. grupy kapitałowej.</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7</w:t>
      </w:r>
      <w:r w:rsidRPr="001976A8">
        <w:rPr>
          <w:rFonts w:ascii="Arial" w:hAnsi="Arial" w:cs="Arial"/>
          <w:bCs/>
        </w:rPr>
        <w:t xml:space="preserve"> – oświadczenie o aktualności informacji złożonych w oświadczeniu wstępnym,</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8</w:t>
      </w:r>
      <w:r w:rsidRPr="001976A8">
        <w:rPr>
          <w:rFonts w:ascii="Arial" w:hAnsi="Arial" w:cs="Arial"/>
          <w:bCs/>
        </w:rPr>
        <w:t xml:space="preserve"> – wykaz </w:t>
      </w:r>
      <w:r w:rsidR="001C25BA" w:rsidRPr="001976A8">
        <w:rPr>
          <w:rFonts w:ascii="Arial" w:hAnsi="Arial" w:cs="Arial"/>
          <w:bCs/>
        </w:rPr>
        <w:t>robót budowlanych</w:t>
      </w:r>
      <w:r w:rsidRPr="001976A8">
        <w:rPr>
          <w:rFonts w:ascii="Arial" w:hAnsi="Arial" w:cs="Arial"/>
          <w:bCs/>
        </w:rPr>
        <w:t>.</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9</w:t>
      </w:r>
      <w:r w:rsidRPr="001976A8">
        <w:rPr>
          <w:rFonts w:ascii="Arial" w:hAnsi="Arial" w:cs="Arial"/>
          <w:bCs/>
        </w:rPr>
        <w:t xml:space="preserve"> – wykaz osób.</w:t>
      </w:r>
    </w:p>
    <w:p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10</w:t>
      </w:r>
      <w:r w:rsidRPr="001976A8">
        <w:rPr>
          <w:rFonts w:ascii="Arial" w:hAnsi="Arial" w:cs="Arial"/>
          <w:bCs/>
        </w:rPr>
        <w:t xml:space="preserve"> – wzór umowy. </w:t>
      </w:r>
    </w:p>
    <w:p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rPr>
      </w:pPr>
      <w:r w:rsidRPr="001976A8">
        <w:rPr>
          <w:rFonts w:ascii="Arial" w:hAnsi="Arial" w:cs="Arial"/>
          <w:bCs/>
        </w:rPr>
        <w:t xml:space="preserve">Załącznik nr </w:t>
      </w:r>
      <w:r w:rsidR="00096399" w:rsidRPr="001976A8">
        <w:rPr>
          <w:rFonts w:ascii="Arial" w:hAnsi="Arial" w:cs="Arial"/>
          <w:bCs/>
        </w:rPr>
        <w:t>1</w:t>
      </w:r>
      <w:r w:rsidR="006B43AA">
        <w:rPr>
          <w:rFonts w:ascii="Arial" w:hAnsi="Arial" w:cs="Arial"/>
          <w:bCs/>
        </w:rPr>
        <w:t>1</w:t>
      </w:r>
      <w:r w:rsidRPr="001976A8">
        <w:rPr>
          <w:rFonts w:ascii="Arial" w:hAnsi="Arial" w:cs="Arial"/>
          <w:bCs/>
        </w:rPr>
        <w:t xml:space="preserve"> – klauzula</w:t>
      </w:r>
      <w:r w:rsidRPr="001976A8">
        <w:rPr>
          <w:rFonts w:ascii="Arial" w:hAnsi="Arial" w:cs="Arial"/>
        </w:rPr>
        <w:t xml:space="preserve"> dotycząca ochrony danych osobowych.</w:t>
      </w:r>
    </w:p>
    <w:p w:rsidR="001C25BA" w:rsidRPr="001976A8" w:rsidRDefault="001C25BA" w:rsidP="00EB287D">
      <w:pPr>
        <w:pStyle w:val="Akapitzlist"/>
        <w:numPr>
          <w:ilvl w:val="0"/>
          <w:numId w:val="8"/>
        </w:numPr>
        <w:tabs>
          <w:tab w:val="num" w:pos="426"/>
        </w:tabs>
        <w:suppressAutoHyphens/>
        <w:spacing w:after="0" w:line="276" w:lineRule="auto"/>
        <w:jc w:val="both"/>
        <w:rPr>
          <w:rFonts w:ascii="Arial" w:hAnsi="Arial" w:cs="Arial"/>
        </w:rPr>
      </w:pPr>
      <w:r w:rsidRPr="001976A8">
        <w:rPr>
          <w:rFonts w:ascii="Arial" w:hAnsi="Arial" w:cs="Arial"/>
        </w:rPr>
        <w:t>Załącznik nr 1</w:t>
      </w:r>
      <w:r w:rsidR="008172C2" w:rsidRPr="001976A8">
        <w:rPr>
          <w:rFonts w:ascii="Arial" w:hAnsi="Arial" w:cs="Arial"/>
        </w:rPr>
        <w:t>2</w:t>
      </w:r>
      <w:r w:rsidRPr="001976A8">
        <w:rPr>
          <w:rFonts w:ascii="Arial" w:hAnsi="Arial" w:cs="Arial"/>
        </w:rPr>
        <w:t xml:space="preserve"> – dokumentacja </w:t>
      </w:r>
      <w:r w:rsidR="00D91863">
        <w:rPr>
          <w:rFonts w:ascii="Arial" w:hAnsi="Arial" w:cs="Arial"/>
        </w:rPr>
        <w:t>techniczna</w:t>
      </w:r>
      <w:r w:rsidRPr="001976A8">
        <w:rPr>
          <w:rFonts w:ascii="Arial" w:hAnsi="Arial" w:cs="Arial"/>
        </w:rPr>
        <w:t>.</w:t>
      </w:r>
    </w:p>
    <w:p w:rsidR="00DD0E2C" w:rsidRPr="00751079" w:rsidRDefault="00DD0E2C" w:rsidP="00EB287D">
      <w:pPr>
        <w:tabs>
          <w:tab w:val="left" w:pos="329"/>
        </w:tabs>
        <w:spacing w:line="276" w:lineRule="auto"/>
        <w:jc w:val="right"/>
        <w:rPr>
          <w:rFonts w:ascii="Arial" w:hAnsi="Arial" w:cs="Arial"/>
          <w:b/>
          <w:i/>
          <w:sz w:val="24"/>
          <w:szCs w:val="24"/>
          <w:highlight w:val="yellow"/>
        </w:rPr>
      </w:pPr>
    </w:p>
    <w:p w:rsidR="00257C67" w:rsidRDefault="00257C67" w:rsidP="00EB287D">
      <w:pPr>
        <w:tabs>
          <w:tab w:val="left" w:pos="329"/>
        </w:tabs>
        <w:spacing w:line="276" w:lineRule="auto"/>
        <w:jc w:val="right"/>
        <w:rPr>
          <w:rFonts w:ascii="Arial" w:hAnsi="Arial" w:cs="Arial"/>
          <w:sz w:val="24"/>
          <w:szCs w:val="24"/>
        </w:rPr>
      </w:pPr>
    </w:p>
    <w:p w:rsidR="0021241D" w:rsidRPr="00257C67" w:rsidRDefault="00257C67" w:rsidP="00EB287D">
      <w:pPr>
        <w:tabs>
          <w:tab w:val="left" w:pos="329"/>
        </w:tabs>
        <w:spacing w:line="276" w:lineRule="auto"/>
        <w:jc w:val="right"/>
        <w:rPr>
          <w:rFonts w:ascii="Arial" w:hAnsi="Arial" w:cs="Arial"/>
        </w:rPr>
      </w:pPr>
      <w:r w:rsidRPr="00257C67">
        <w:rPr>
          <w:rFonts w:ascii="Arial" w:hAnsi="Arial" w:cs="Arial"/>
        </w:rPr>
        <w:t xml:space="preserve">Zatwierdzający: </w:t>
      </w:r>
    </w:p>
    <w:p w:rsidR="00257C67" w:rsidRPr="00257C67" w:rsidRDefault="00257C67" w:rsidP="00257C67">
      <w:pPr>
        <w:tabs>
          <w:tab w:val="left" w:pos="329"/>
        </w:tabs>
        <w:spacing w:after="0" w:line="240" w:lineRule="auto"/>
        <w:jc w:val="right"/>
        <w:rPr>
          <w:rFonts w:ascii="Arial" w:hAnsi="Arial" w:cs="Arial"/>
        </w:rPr>
      </w:pPr>
      <w:r w:rsidRPr="00257C67">
        <w:rPr>
          <w:rFonts w:ascii="Arial" w:hAnsi="Arial" w:cs="Arial"/>
        </w:rPr>
        <w:t xml:space="preserve">Z up. WÓJTA </w:t>
      </w:r>
    </w:p>
    <w:p w:rsidR="00257C67" w:rsidRPr="00257C67" w:rsidRDefault="00257C67" w:rsidP="00257C67">
      <w:pPr>
        <w:tabs>
          <w:tab w:val="left" w:pos="329"/>
        </w:tabs>
        <w:spacing w:after="0" w:line="240" w:lineRule="auto"/>
        <w:jc w:val="right"/>
        <w:rPr>
          <w:rFonts w:ascii="Arial" w:hAnsi="Arial" w:cs="Arial"/>
          <w:i/>
        </w:rPr>
      </w:pPr>
      <w:r w:rsidRPr="00257C67">
        <w:rPr>
          <w:rFonts w:ascii="Arial" w:hAnsi="Arial" w:cs="Arial"/>
          <w:i/>
        </w:rPr>
        <w:t>mgr Marta Klajda</w:t>
      </w:r>
    </w:p>
    <w:p w:rsidR="00257C67" w:rsidRPr="00257C67" w:rsidRDefault="00257C67" w:rsidP="00257C67">
      <w:pPr>
        <w:tabs>
          <w:tab w:val="left" w:pos="329"/>
        </w:tabs>
        <w:spacing w:after="0" w:line="240" w:lineRule="auto"/>
        <w:jc w:val="right"/>
        <w:rPr>
          <w:rFonts w:ascii="Arial" w:hAnsi="Arial" w:cs="Arial"/>
        </w:rPr>
      </w:pPr>
      <w:r w:rsidRPr="00257C67">
        <w:rPr>
          <w:rFonts w:ascii="Arial" w:hAnsi="Arial" w:cs="Arial"/>
        </w:rPr>
        <w:t xml:space="preserve">Kierownik Referatu Organizacyjnego </w:t>
      </w:r>
    </w:p>
    <w:p w:rsidR="00257C67" w:rsidRPr="00751079" w:rsidRDefault="00257C67" w:rsidP="00257C67">
      <w:pPr>
        <w:tabs>
          <w:tab w:val="left" w:pos="329"/>
        </w:tabs>
        <w:spacing w:after="0" w:line="276" w:lineRule="auto"/>
        <w:jc w:val="right"/>
        <w:rPr>
          <w:rFonts w:ascii="Arial" w:hAnsi="Arial" w:cs="Arial"/>
          <w:b/>
          <w:i/>
          <w:sz w:val="24"/>
          <w:szCs w:val="24"/>
          <w:highlight w:val="yellow"/>
        </w:rPr>
      </w:pPr>
    </w:p>
    <w:sectPr w:rsidR="00257C67" w:rsidRPr="00751079" w:rsidSect="000E3C08">
      <w:footerReference w:type="default" r:id="rId2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F57" w:rsidRDefault="00370F57" w:rsidP="003E45FF">
      <w:pPr>
        <w:spacing w:after="0" w:line="240" w:lineRule="auto"/>
      </w:pPr>
      <w:r>
        <w:separator/>
      </w:r>
    </w:p>
  </w:endnote>
  <w:endnote w:type="continuationSeparator" w:id="1">
    <w:p w:rsidR="00370F57" w:rsidRDefault="00370F57" w:rsidP="003E4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EE"/>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A7" w:rsidRPr="002E36A7" w:rsidRDefault="00BC6F01" w:rsidP="002E36A7">
    <w:pPr>
      <w:overflowPunct w:val="0"/>
      <w:autoSpaceDE w:val="0"/>
      <w:autoSpaceDN w:val="0"/>
      <w:adjustRightInd w:val="0"/>
      <w:spacing w:after="0" w:line="276" w:lineRule="auto"/>
      <w:ind w:left="720"/>
      <w:contextualSpacing/>
      <w:jc w:val="center"/>
      <w:textAlignment w:val="baseline"/>
      <w:rPr>
        <w:rFonts w:ascii="Arial" w:hAnsi="Arial" w:cs="Arial"/>
        <w:i/>
        <w:sz w:val="18"/>
        <w:szCs w:val="18"/>
      </w:rPr>
    </w:pPr>
    <w:r w:rsidRPr="007F7660">
      <w:rPr>
        <w:rFonts w:ascii="Arial" w:hAnsi="Arial" w:cs="Arial"/>
        <w:i/>
        <w:iCs/>
        <w:sz w:val="18"/>
        <w:szCs w:val="18"/>
      </w:rPr>
      <w:t>____________________________________________________________________</w:t>
    </w:r>
    <w:sdt>
      <w:sdtPr>
        <w:rPr>
          <w:rFonts w:ascii="Arial" w:hAnsi="Arial" w:cs="Arial"/>
          <w:i/>
          <w:iCs/>
          <w:sz w:val="18"/>
          <w:szCs w:val="18"/>
        </w:rPr>
        <w:id w:val="1970780974"/>
        <w:docPartObj>
          <w:docPartGallery w:val="Page Numbers (Bottom of Page)"/>
          <w:docPartUnique/>
        </w:docPartObj>
      </w:sdtPr>
      <w:sdtContent>
        <w:sdt>
          <w:sdtPr>
            <w:rPr>
              <w:rFonts w:ascii="Arial" w:hAnsi="Arial" w:cs="Arial"/>
              <w:i/>
              <w:iCs/>
              <w:sz w:val="18"/>
              <w:szCs w:val="18"/>
            </w:rPr>
            <w:id w:val="-1769616900"/>
            <w:docPartObj>
              <w:docPartGallery w:val="Page Numbers (Top of Page)"/>
              <w:docPartUnique/>
            </w:docPartObj>
          </w:sdtPr>
          <w:sdtContent>
            <w:r w:rsidRPr="002E36A7">
              <w:rPr>
                <w:rFonts w:ascii="Arial" w:hAnsi="Arial" w:cs="Arial"/>
                <w:i/>
                <w:iCs/>
                <w:sz w:val="18"/>
                <w:szCs w:val="18"/>
              </w:rPr>
              <w:t xml:space="preserve">Strona </w:t>
            </w:r>
            <w:r w:rsidR="006C262E" w:rsidRPr="002E36A7">
              <w:rPr>
                <w:rFonts w:ascii="Arial" w:hAnsi="Arial" w:cs="Arial"/>
                <w:i/>
                <w:iCs/>
                <w:sz w:val="18"/>
                <w:szCs w:val="18"/>
              </w:rPr>
              <w:fldChar w:fldCharType="begin"/>
            </w:r>
            <w:r w:rsidRPr="002E36A7">
              <w:rPr>
                <w:rFonts w:ascii="Arial" w:hAnsi="Arial" w:cs="Arial"/>
                <w:i/>
                <w:iCs/>
                <w:sz w:val="18"/>
                <w:szCs w:val="18"/>
              </w:rPr>
              <w:instrText>PAGE</w:instrText>
            </w:r>
            <w:r w:rsidR="006C262E" w:rsidRPr="002E36A7">
              <w:rPr>
                <w:rFonts w:ascii="Arial" w:hAnsi="Arial" w:cs="Arial"/>
                <w:i/>
                <w:iCs/>
                <w:sz w:val="18"/>
                <w:szCs w:val="18"/>
              </w:rPr>
              <w:fldChar w:fldCharType="separate"/>
            </w:r>
            <w:r w:rsidR="00BE3A01">
              <w:rPr>
                <w:rFonts w:ascii="Arial" w:hAnsi="Arial" w:cs="Arial"/>
                <w:i/>
                <w:iCs/>
                <w:noProof/>
                <w:sz w:val="18"/>
                <w:szCs w:val="18"/>
              </w:rPr>
              <w:t>2</w:t>
            </w:r>
            <w:r w:rsidR="006C262E" w:rsidRPr="002E36A7">
              <w:rPr>
                <w:rFonts w:ascii="Arial" w:hAnsi="Arial" w:cs="Arial"/>
                <w:i/>
                <w:iCs/>
                <w:sz w:val="18"/>
                <w:szCs w:val="18"/>
              </w:rPr>
              <w:fldChar w:fldCharType="end"/>
            </w:r>
            <w:r w:rsidRPr="002E36A7">
              <w:rPr>
                <w:rFonts w:ascii="Arial" w:hAnsi="Arial" w:cs="Arial"/>
                <w:i/>
                <w:iCs/>
                <w:sz w:val="18"/>
                <w:szCs w:val="18"/>
              </w:rPr>
              <w:t xml:space="preserve"> z </w:t>
            </w:r>
            <w:r w:rsidR="006C262E" w:rsidRPr="002E36A7">
              <w:rPr>
                <w:rFonts w:ascii="Arial" w:hAnsi="Arial" w:cs="Arial"/>
                <w:i/>
                <w:iCs/>
                <w:sz w:val="18"/>
                <w:szCs w:val="18"/>
              </w:rPr>
              <w:fldChar w:fldCharType="begin"/>
            </w:r>
            <w:r w:rsidRPr="002E36A7">
              <w:rPr>
                <w:rFonts w:ascii="Arial" w:hAnsi="Arial" w:cs="Arial"/>
                <w:i/>
                <w:iCs/>
                <w:sz w:val="18"/>
                <w:szCs w:val="18"/>
              </w:rPr>
              <w:instrText>NUMPAGES</w:instrText>
            </w:r>
            <w:r w:rsidR="006C262E" w:rsidRPr="002E36A7">
              <w:rPr>
                <w:rFonts w:ascii="Arial" w:hAnsi="Arial" w:cs="Arial"/>
                <w:i/>
                <w:iCs/>
                <w:sz w:val="18"/>
                <w:szCs w:val="18"/>
              </w:rPr>
              <w:fldChar w:fldCharType="separate"/>
            </w:r>
            <w:r w:rsidR="00BE3A01">
              <w:rPr>
                <w:rFonts w:ascii="Arial" w:hAnsi="Arial" w:cs="Arial"/>
                <w:i/>
                <w:iCs/>
                <w:noProof/>
                <w:sz w:val="18"/>
                <w:szCs w:val="18"/>
              </w:rPr>
              <w:t>26</w:t>
            </w:r>
            <w:r w:rsidR="006C262E" w:rsidRPr="002E36A7">
              <w:rPr>
                <w:rFonts w:ascii="Arial" w:hAnsi="Arial" w:cs="Arial"/>
                <w:i/>
                <w:iCs/>
                <w:sz w:val="18"/>
                <w:szCs w:val="18"/>
              </w:rPr>
              <w:fldChar w:fldCharType="end"/>
            </w:r>
            <w:r w:rsidRPr="002E36A7">
              <w:rPr>
                <w:rFonts w:ascii="Arial" w:hAnsi="Arial" w:cs="Arial"/>
                <w:i/>
                <w:iCs/>
                <w:sz w:val="18"/>
                <w:szCs w:val="18"/>
              </w:rPr>
              <w:br/>
              <w:t xml:space="preserve">SWZ - </w:t>
            </w:r>
          </w:sdtContent>
        </w:sdt>
      </w:sdtContent>
    </w:sdt>
    <w:r w:rsidR="002E36A7" w:rsidRPr="002E36A7">
      <w:rPr>
        <w:rFonts w:ascii="Arial" w:hAnsi="Arial" w:cs="Arial"/>
        <w:i/>
        <w:sz w:val="18"/>
        <w:szCs w:val="18"/>
      </w:rPr>
      <w:t xml:space="preserve">Przebudowa drogi gminnej prowadzącej do gruntów rolnych </w:t>
    </w:r>
    <w:r w:rsidR="005D01B2">
      <w:rPr>
        <w:rFonts w:ascii="Arial" w:hAnsi="Arial" w:cs="Arial"/>
        <w:i/>
        <w:sz w:val="18"/>
        <w:szCs w:val="18"/>
      </w:rPr>
      <w:t xml:space="preserve">działki </w:t>
    </w:r>
    <w:r w:rsidR="002E36A7" w:rsidRPr="002E36A7">
      <w:rPr>
        <w:rFonts w:ascii="Arial" w:hAnsi="Arial" w:cs="Arial"/>
        <w:i/>
        <w:sz w:val="18"/>
        <w:szCs w:val="18"/>
      </w:rPr>
      <w:t>nr 217, 213 w miejscowości Miłków</w:t>
    </w:r>
  </w:p>
  <w:p w:rsidR="002E36A7" w:rsidRPr="002E36A7" w:rsidRDefault="002E36A7" w:rsidP="002B2A30">
    <w:pPr>
      <w:overflowPunct w:val="0"/>
      <w:autoSpaceDE w:val="0"/>
      <w:autoSpaceDN w:val="0"/>
      <w:adjustRightInd w:val="0"/>
      <w:spacing w:after="0" w:line="276" w:lineRule="auto"/>
      <w:ind w:left="720"/>
      <w:contextualSpacing/>
      <w:jc w:val="center"/>
      <w:textAlignment w:val="baseline"/>
      <w:rPr>
        <w:rFonts w:ascii="Arial" w:hAnsi="Arial" w:cs="Arial"/>
        <w:i/>
        <w:sz w:val="18"/>
        <w:szCs w:val="18"/>
      </w:rPr>
    </w:pPr>
  </w:p>
  <w:p w:rsidR="00BC6F01" w:rsidRPr="007F7660" w:rsidRDefault="00BC6F01" w:rsidP="002B2A30">
    <w:pPr>
      <w:pStyle w:val="Stopka"/>
      <w:jc w:val="center"/>
      <w:rPr>
        <w:rFonts w:ascii="Arial" w:hAnsi="Arial" w:cs="Arial"/>
        <w:i/>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F57" w:rsidRDefault="00370F57" w:rsidP="003E45FF">
      <w:pPr>
        <w:spacing w:after="0" w:line="240" w:lineRule="auto"/>
      </w:pPr>
      <w:r>
        <w:separator/>
      </w:r>
    </w:p>
  </w:footnote>
  <w:footnote w:type="continuationSeparator" w:id="1">
    <w:p w:rsidR="00370F57" w:rsidRDefault="00370F57" w:rsidP="003E4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nsid w:val="02D963EC"/>
    <w:multiLevelType w:val="hybridMultilevel"/>
    <w:tmpl w:val="2BD4B57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370EB4"/>
    <w:multiLevelType w:val="hybridMultilevel"/>
    <w:tmpl w:val="6FBABE7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0157C8"/>
    <w:multiLevelType w:val="hybridMultilevel"/>
    <w:tmpl w:val="F5C41C30"/>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BEA8DD14">
      <w:start w:val="1"/>
      <w:numFmt w:val="decimal"/>
      <w:lvlText w:val="%4."/>
      <w:lvlJc w:val="left"/>
      <w:pPr>
        <w:ind w:left="2236" w:hanging="360"/>
      </w:pPr>
      <w:rPr>
        <w:b w:val="0"/>
        <w:bCs w:val="0"/>
      </w:r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nsid w:val="060777CE"/>
    <w:multiLevelType w:val="hybridMultilevel"/>
    <w:tmpl w:val="746A97BE"/>
    <w:lvl w:ilvl="0" w:tplc="495CBCD0">
      <w:start w:val="4"/>
      <w:numFmt w:val="upperRoman"/>
      <w:lvlText w:val="%1."/>
      <w:lvlJc w:val="left"/>
      <w:pPr>
        <w:ind w:left="720" w:hanging="720"/>
      </w:pPr>
      <w:rPr>
        <w:rFonts w:hint="default"/>
        <w:b/>
        <w:color w:val="auto"/>
      </w:rPr>
    </w:lvl>
    <w:lvl w:ilvl="1" w:tplc="2534AE56">
      <w:start w:val="1"/>
      <w:numFmt w:val="decimal"/>
      <w:lvlText w:val="%2)"/>
      <w:lvlJc w:val="left"/>
      <w:pPr>
        <w:ind w:left="360" w:hanging="360"/>
      </w:pPr>
      <w:rPr>
        <w:rFonts w:ascii="Arial" w:eastAsia="Times New Roman" w:hAnsi="Arial" w:cs="Arial"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FDF6679C">
      <w:start w:val="1"/>
      <w:numFmt w:val="lowerLetter"/>
      <w:lvlText w:val="%6)"/>
      <w:lvlJc w:val="left"/>
      <w:pPr>
        <w:ind w:left="1211" w:hanging="360"/>
      </w:pPr>
      <w:rPr>
        <w:rFonts w:ascii="Arial" w:hAnsi="Arial" w:cs="Arial"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247655"/>
    <w:multiLevelType w:val="hybridMultilevel"/>
    <w:tmpl w:val="2D98AC58"/>
    <w:lvl w:ilvl="0" w:tplc="4F2A7F1A">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884DBA"/>
    <w:multiLevelType w:val="hybridMultilevel"/>
    <w:tmpl w:val="41D8687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3AA1C1F"/>
    <w:multiLevelType w:val="hybridMultilevel"/>
    <w:tmpl w:val="1DC2EE4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142049BF"/>
    <w:multiLevelType w:val="hybridMultilevel"/>
    <w:tmpl w:val="C0A861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6E90178"/>
    <w:multiLevelType w:val="hybridMultilevel"/>
    <w:tmpl w:val="9014FBF8"/>
    <w:lvl w:ilvl="0" w:tplc="F5568BE4">
      <w:start w:val="1"/>
      <w:numFmt w:val="decimal"/>
      <w:lvlText w:val="%1)"/>
      <w:lvlJc w:val="left"/>
      <w:pPr>
        <w:ind w:left="360" w:hanging="360"/>
      </w:pPr>
      <w:rPr>
        <w:rFonts w:ascii="Arial" w:eastAsia="Times New Roman" w:hAnsi="Arial" w:cs="Arial"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DE69AE"/>
    <w:multiLevelType w:val="hybridMultilevel"/>
    <w:tmpl w:val="D6F408C4"/>
    <w:lvl w:ilvl="0" w:tplc="91840642">
      <w:start w:val="1"/>
      <w:numFmt w:val="lowerLetter"/>
      <w:lvlText w:val="%1)"/>
      <w:lvlJc w:val="left"/>
      <w:pPr>
        <w:ind w:left="2149" w:hanging="360"/>
      </w:pPr>
      <w:rPr>
        <w:b w:val="0"/>
        <w:bCs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1">
    <w:nsid w:val="2C696794"/>
    <w:multiLevelType w:val="hybridMultilevel"/>
    <w:tmpl w:val="E8768110"/>
    <w:lvl w:ilvl="0" w:tplc="F7D07C2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2CD764B6"/>
    <w:multiLevelType w:val="hybridMultilevel"/>
    <w:tmpl w:val="44E2E6AA"/>
    <w:lvl w:ilvl="0" w:tplc="F7D07C2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2FA91C88"/>
    <w:multiLevelType w:val="hybridMultilevel"/>
    <w:tmpl w:val="9D30D234"/>
    <w:lvl w:ilvl="0" w:tplc="B7F007C4">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1110FF6"/>
    <w:multiLevelType w:val="hybridMultilevel"/>
    <w:tmpl w:val="F9AE4580"/>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320114D"/>
    <w:multiLevelType w:val="multilevel"/>
    <w:tmpl w:val="E938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4D48A9"/>
    <w:multiLevelType w:val="hybridMultilevel"/>
    <w:tmpl w:val="A3B04378"/>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808411A"/>
    <w:multiLevelType w:val="hybridMultilevel"/>
    <w:tmpl w:val="15502026"/>
    <w:lvl w:ilvl="0" w:tplc="AA74A19A">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39AD5852"/>
    <w:multiLevelType w:val="hybridMultilevel"/>
    <w:tmpl w:val="A14EC754"/>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04150011">
      <w:start w:val="1"/>
      <w:numFmt w:val="decimal"/>
      <w:lvlText w:val="%3)"/>
      <w:lvlJc w:val="left"/>
      <w:pPr>
        <w:ind w:left="644" w:hanging="36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2">
    <w:nsid w:val="3A7A134D"/>
    <w:multiLevelType w:val="hybridMultilevel"/>
    <w:tmpl w:val="28046DA8"/>
    <w:lvl w:ilvl="0" w:tplc="3CA63E24">
      <w:start w:val="1"/>
      <w:numFmt w:val="decimal"/>
      <w:lvlText w:val="%1."/>
      <w:lvlJc w:val="left"/>
      <w:pPr>
        <w:tabs>
          <w:tab w:val="num" w:pos="644"/>
        </w:tabs>
        <w:ind w:left="644" w:hanging="360"/>
      </w:pPr>
      <w:rPr>
        <w:rFonts w:ascii="Arial" w:hAnsi="Arial" w:cs="Arial" w:hint="default"/>
        <w:b w:val="0"/>
        <w:i w:val="0"/>
        <w:iCs w:val="0"/>
        <w:sz w:val="22"/>
        <w:szCs w:val="22"/>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33">
    <w:nsid w:val="3B160337"/>
    <w:multiLevelType w:val="hybridMultilevel"/>
    <w:tmpl w:val="59F21306"/>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FE4F3C2">
      <w:start w:val="2"/>
      <w:numFmt w:val="upperLetter"/>
      <w:lvlText w:val="%3)"/>
      <w:lvlJc w:val="left"/>
      <w:pPr>
        <w:ind w:left="2340" w:hanging="36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3FD57CCA"/>
    <w:multiLevelType w:val="hybridMultilevel"/>
    <w:tmpl w:val="86B8D6CA"/>
    <w:lvl w:ilvl="0" w:tplc="CC9295D2">
      <w:start w:val="1"/>
      <w:numFmt w:val="decimal"/>
      <w:lvlText w:val="%1."/>
      <w:lvlJc w:val="left"/>
      <w:pPr>
        <w:tabs>
          <w:tab w:val="num" w:pos="720"/>
        </w:tabs>
        <w:ind w:left="720" w:hanging="360"/>
      </w:pPr>
      <w:rPr>
        <w:b/>
      </w:rPr>
    </w:lvl>
    <w:lvl w:ilvl="1" w:tplc="86BEA904">
      <w:start w:val="1"/>
      <w:numFmt w:val="decimal"/>
      <w:lvlText w:val="%2."/>
      <w:lvlJc w:val="left"/>
      <w:pPr>
        <w:tabs>
          <w:tab w:val="num" w:pos="1440"/>
        </w:tabs>
        <w:ind w:left="1440" w:hanging="360"/>
      </w:pPr>
      <w:rPr>
        <w:b w:val="0"/>
        <w:bCs w:val="0"/>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425A46E6"/>
    <w:multiLevelType w:val="hybridMultilevel"/>
    <w:tmpl w:val="69322850"/>
    <w:lvl w:ilvl="0" w:tplc="EA041FB8">
      <w:start w:val="10"/>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46F85A20"/>
    <w:multiLevelType w:val="hybridMultilevel"/>
    <w:tmpl w:val="6B701552"/>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670702"/>
    <w:multiLevelType w:val="hybridMultilevel"/>
    <w:tmpl w:val="EB9A34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4D2B1D1E"/>
    <w:multiLevelType w:val="hybridMultilevel"/>
    <w:tmpl w:val="9B42B73A"/>
    <w:lvl w:ilvl="0" w:tplc="FDF6679C">
      <w:start w:val="1"/>
      <w:numFmt w:val="lowerLetter"/>
      <w:lvlText w:val="%1)"/>
      <w:lvlJc w:val="left"/>
      <w:pPr>
        <w:ind w:left="1778" w:hanging="360"/>
      </w:pPr>
      <w:rPr>
        <w:rFonts w:ascii="Arial" w:hAnsi="Arial" w:cs="Arial"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3374ED"/>
    <w:multiLevelType w:val="hybridMultilevel"/>
    <w:tmpl w:val="142670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FCE69CC"/>
    <w:multiLevelType w:val="hybridMultilevel"/>
    <w:tmpl w:val="97868A0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713873"/>
    <w:multiLevelType w:val="hybridMultilevel"/>
    <w:tmpl w:val="CC0A2EB2"/>
    <w:lvl w:ilvl="0" w:tplc="E264D972">
      <w:start w:val="1"/>
      <w:numFmt w:val="decimal"/>
      <w:lvlText w:val="%1)"/>
      <w:lvlJc w:val="left"/>
      <w:pPr>
        <w:ind w:left="1211"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6825B6"/>
    <w:multiLevelType w:val="hybridMultilevel"/>
    <w:tmpl w:val="BBB47CFC"/>
    <w:lvl w:ilvl="0" w:tplc="B2A62C36">
      <w:start w:val="7"/>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5532EB"/>
    <w:multiLevelType w:val="hybridMultilevel"/>
    <w:tmpl w:val="2FCAA32A"/>
    <w:lvl w:ilvl="0" w:tplc="EE70D968">
      <w:start w:val="1"/>
      <w:numFmt w:val="decimal"/>
      <w:lvlText w:val="%1."/>
      <w:lvlJc w:val="left"/>
      <w:pPr>
        <w:ind w:left="644" w:hanging="360"/>
      </w:pPr>
      <w:rPr>
        <w:b w:val="0"/>
        <w:bCs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5F0D2F84"/>
    <w:multiLevelType w:val="hybridMultilevel"/>
    <w:tmpl w:val="4C6E9014"/>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0EA3EDB"/>
    <w:multiLevelType w:val="multilevel"/>
    <w:tmpl w:val="ABB845FC"/>
    <w:lvl w:ilvl="0">
      <w:start w:val="1"/>
      <w:numFmt w:val="decimal"/>
      <w:lvlText w:val="%1."/>
      <w:lvlJc w:val="left"/>
      <w:pPr>
        <w:tabs>
          <w:tab w:val="num" w:pos="1706"/>
        </w:tabs>
        <w:ind w:left="697" w:firstLine="0"/>
      </w:pPr>
      <w:rPr>
        <w:rFonts w:ascii="Arial" w:eastAsia="Verdana" w:hAnsi="Arial" w:cs="Arial" w:hint="default"/>
        <w:b w:val="0"/>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55">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7">
    <w:nsid w:val="68A966DA"/>
    <w:multiLevelType w:val="hybridMultilevel"/>
    <w:tmpl w:val="EF06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6B01417E"/>
    <w:multiLevelType w:val="hybridMultilevel"/>
    <w:tmpl w:val="7612EE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B584BAE"/>
    <w:multiLevelType w:val="hybridMultilevel"/>
    <w:tmpl w:val="0E6C9442"/>
    <w:lvl w:ilvl="0" w:tplc="B666F1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F975649"/>
    <w:multiLevelType w:val="hybridMultilevel"/>
    <w:tmpl w:val="32FEC706"/>
    <w:lvl w:ilvl="0" w:tplc="B2AE72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70AA719F"/>
    <w:multiLevelType w:val="hybridMultilevel"/>
    <w:tmpl w:val="4E28C7D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34D16E8"/>
    <w:multiLevelType w:val="hybridMultilevel"/>
    <w:tmpl w:val="E804938C"/>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3500F6"/>
    <w:multiLevelType w:val="hybridMultilevel"/>
    <w:tmpl w:val="0BB69440"/>
    <w:lvl w:ilvl="0" w:tplc="04826356">
      <w:start w:val="1"/>
      <w:numFmt w:val="ordinal"/>
      <w:lvlText w:val="%1"/>
      <w:lvlJc w:val="left"/>
      <w:pPr>
        <w:tabs>
          <w:tab w:val="num" w:pos="1009"/>
        </w:tabs>
        <w:ind w:left="1009" w:hanging="453"/>
      </w:pPr>
      <w:rPr>
        <w:rFonts w:ascii="Arial" w:hAnsi="Arial" w:cs="Arial" w:hint="default"/>
        <w:b w:val="0"/>
        <w:bCs/>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B6C42F6"/>
    <w:multiLevelType w:val="hybridMultilevel"/>
    <w:tmpl w:val="1958CC5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C970D05"/>
    <w:multiLevelType w:val="hybridMultilevel"/>
    <w:tmpl w:val="3392B98A"/>
    <w:lvl w:ilvl="0" w:tplc="9A22A214">
      <w:start w:val="1"/>
      <w:numFmt w:val="decimal"/>
      <w:lvlText w:val="%1."/>
      <w:lvlJc w:val="left"/>
      <w:pPr>
        <w:ind w:left="1440" w:hanging="360"/>
      </w:pPr>
      <w:rPr>
        <w:rFonts w:ascii="Arial" w:hAnsi="Arial" w:cs="Arial"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CC32A37"/>
    <w:multiLevelType w:val="hybridMultilevel"/>
    <w:tmpl w:val="57667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2D5864"/>
    <w:multiLevelType w:val="hybridMultilevel"/>
    <w:tmpl w:val="5E3A5CE0"/>
    <w:lvl w:ilvl="0" w:tplc="D64008C0">
      <w:start w:val="4"/>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9"/>
  </w:num>
  <w:num w:numId="2">
    <w:abstractNumId w:val="64"/>
  </w:num>
  <w:num w:numId="3">
    <w:abstractNumId w:val="62"/>
  </w:num>
  <w:num w:numId="4">
    <w:abstractNumId w:val="55"/>
  </w:num>
  <w:num w:numId="5">
    <w:abstractNumId w:val="37"/>
  </w:num>
  <w:num w:numId="6">
    <w:abstractNumId w:val="42"/>
  </w:num>
  <w:num w:numId="7">
    <w:abstractNumId w:val="65"/>
  </w:num>
  <w:num w:numId="8">
    <w:abstractNumId w:val="50"/>
  </w:num>
  <w:num w:numId="9">
    <w:abstractNumId w:val="17"/>
  </w:num>
  <w:num w:numId="10">
    <w:abstractNumId w:val="39"/>
  </w:num>
  <w:num w:numId="11">
    <w:abstractNumId w:val="18"/>
  </w:num>
  <w:num w:numId="12">
    <w:abstractNumId w:val="16"/>
  </w:num>
  <w:num w:numId="13">
    <w:abstractNumId w:val="13"/>
  </w:num>
  <w:num w:numId="14">
    <w:abstractNumId w:val="6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0"/>
  </w:num>
  <w:num w:numId="18">
    <w:abstractNumId w:val="19"/>
  </w:num>
  <w:num w:numId="19">
    <w:abstractNumId w:val="33"/>
  </w:num>
  <w:num w:numId="20">
    <w:abstractNumId w:val="44"/>
  </w:num>
  <w:num w:numId="21">
    <w:abstractNumId w:val="38"/>
  </w:num>
  <w:num w:numId="22">
    <w:abstractNumId w:val="41"/>
  </w:num>
  <w:num w:numId="23">
    <w:abstractNumId w:val="3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35"/>
  </w:num>
  <w:num w:numId="29">
    <w:abstractNumId w:val="52"/>
  </w:num>
  <w:num w:numId="30">
    <w:abstractNumId w:val="69"/>
  </w:num>
  <w:num w:numId="31">
    <w:abstractNumId w:val="36"/>
  </w:num>
  <w:num w:numId="32">
    <w:abstractNumId w:val="59"/>
  </w:num>
  <w:num w:numId="33">
    <w:abstractNumId w:val="49"/>
  </w:num>
  <w:num w:numId="34">
    <w:abstractNumId w:val="51"/>
  </w:num>
  <w:num w:numId="35">
    <w:abstractNumId w:val="46"/>
  </w:num>
  <w:num w:numId="36">
    <w:abstractNumId w:val="40"/>
  </w:num>
  <w:num w:numId="37">
    <w:abstractNumId w:val="11"/>
  </w:num>
  <w:num w:numId="38">
    <w:abstractNumId w:val="68"/>
  </w:num>
  <w:num w:numId="39">
    <w:abstractNumId w:val="27"/>
  </w:num>
  <w:num w:numId="40">
    <w:abstractNumId w:val="57"/>
  </w:num>
  <w:num w:numId="41">
    <w:abstractNumId w:val="21"/>
  </w:num>
  <w:num w:numId="42">
    <w:abstractNumId w:val="47"/>
  </w:num>
  <w:num w:numId="43">
    <w:abstractNumId w:val="25"/>
  </w:num>
  <w:num w:numId="44">
    <w:abstractNumId w:val="20"/>
  </w:num>
  <w:num w:numId="45">
    <w:abstractNumId w:val="30"/>
  </w:num>
  <w:num w:numId="46">
    <w:abstractNumId w:val="31"/>
  </w:num>
  <w:num w:numId="47">
    <w:abstractNumId w:val="26"/>
  </w:num>
  <w:num w:numId="48">
    <w:abstractNumId w:val="61"/>
  </w:num>
  <w:num w:numId="49">
    <w:abstractNumId w:val="66"/>
  </w:num>
  <w:num w:numId="50">
    <w:abstractNumId w:val="63"/>
  </w:num>
  <w:num w:numId="51">
    <w:abstractNumId w:val="8"/>
  </w:num>
  <w:num w:numId="52">
    <w:abstractNumId w:val="12"/>
  </w:num>
  <w:num w:numId="53">
    <w:abstractNumId w:val="28"/>
  </w:num>
  <w:num w:numId="54">
    <w:abstractNumId w:val="60"/>
  </w:num>
  <w:num w:numId="55">
    <w:abstractNumId w:val="53"/>
  </w:num>
  <w:num w:numId="56">
    <w:abstractNumId w:val="43"/>
  </w:num>
  <w:num w:numId="57">
    <w:abstractNumId w:val="48"/>
  </w:num>
  <w:num w:numId="58">
    <w:abstractNumId w:val="22"/>
  </w:num>
  <w:num w:numId="59">
    <w:abstractNumId w:val="7"/>
  </w:num>
  <w:num w:numId="60">
    <w:abstractNumId w:val="23"/>
  </w:num>
  <w:num w:numId="61">
    <w:abstractNumId w:val="14"/>
  </w:num>
  <w:num w:numId="62">
    <w:abstractNumId w:val="58"/>
  </w:num>
  <w:num w:numId="63">
    <w:abstractNumId w:val="15"/>
  </w:num>
  <w:num w:numId="64">
    <w:abstractNumId w:val="4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FB5FBF"/>
    <w:rsid w:val="00000D18"/>
    <w:rsid w:val="00001A53"/>
    <w:rsid w:val="00001A69"/>
    <w:rsid w:val="00001C7B"/>
    <w:rsid w:val="000024FB"/>
    <w:rsid w:val="000069BB"/>
    <w:rsid w:val="00010447"/>
    <w:rsid w:val="0001663C"/>
    <w:rsid w:val="00017A7E"/>
    <w:rsid w:val="00034F40"/>
    <w:rsid w:val="00035106"/>
    <w:rsid w:val="00035268"/>
    <w:rsid w:val="000365B4"/>
    <w:rsid w:val="00044C16"/>
    <w:rsid w:val="00045FE9"/>
    <w:rsid w:val="00046144"/>
    <w:rsid w:val="00046634"/>
    <w:rsid w:val="000479E0"/>
    <w:rsid w:val="00053910"/>
    <w:rsid w:val="0005782B"/>
    <w:rsid w:val="0006032F"/>
    <w:rsid w:val="00064304"/>
    <w:rsid w:val="00073A67"/>
    <w:rsid w:val="00073F83"/>
    <w:rsid w:val="000771B9"/>
    <w:rsid w:val="0008260F"/>
    <w:rsid w:val="000844CE"/>
    <w:rsid w:val="00084FDB"/>
    <w:rsid w:val="000850B7"/>
    <w:rsid w:val="00087FC4"/>
    <w:rsid w:val="00091BC7"/>
    <w:rsid w:val="00096182"/>
    <w:rsid w:val="00096399"/>
    <w:rsid w:val="000A03C6"/>
    <w:rsid w:val="000A336E"/>
    <w:rsid w:val="000A4920"/>
    <w:rsid w:val="000A7843"/>
    <w:rsid w:val="000A7EDE"/>
    <w:rsid w:val="000B0621"/>
    <w:rsid w:val="000B0C8A"/>
    <w:rsid w:val="000B113D"/>
    <w:rsid w:val="000B117C"/>
    <w:rsid w:val="000B2EE2"/>
    <w:rsid w:val="000B411A"/>
    <w:rsid w:val="000B620F"/>
    <w:rsid w:val="000B753A"/>
    <w:rsid w:val="000C0438"/>
    <w:rsid w:val="000C4034"/>
    <w:rsid w:val="000D367F"/>
    <w:rsid w:val="000D5CCB"/>
    <w:rsid w:val="000E1588"/>
    <w:rsid w:val="000E25FA"/>
    <w:rsid w:val="000E3C08"/>
    <w:rsid w:val="000E62AA"/>
    <w:rsid w:val="000E6C26"/>
    <w:rsid w:val="000F2E01"/>
    <w:rsid w:val="0010048B"/>
    <w:rsid w:val="0010068E"/>
    <w:rsid w:val="00102D5A"/>
    <w:rsid w:val="00104261"/>
    <w:rsid w:val="00104722"/>
    <w:rsid w:val="00107000"/>
    <w:rsid w:val="00107B34"/>
    <w:rsid w:val="00111C39"/>
    <w:rsid w:val="00112BF5"/>
    <w:rsid w:val="00113ACA"/>
    <w:rsid w:val="00113CF3"/>
    <w:rsid w:val="00114ED2"/>
    <w:rsid w:val="00116E3C"/>
    <w:rsid w:val="00125977"/>
    <w:rsid w:val="00127FC7"/>
    <w:rsid w:val="001324BA"/>
    <w:rsid w:val="00133593"/>
    <w:rsid w:val="00133FBA"/>
    <w:rsid w:val="001378BF"/>
    <w:rsid w:val="001423BC"/>
    <w:rsid w:val="001445CA"/>
    <w:rsid w:val="001452DB"/>
    <w:rsid w:val="0014698B"/>
    <w:rsid w:val="00147D9B"/>
    <w:rsid w:val="00151671"/>
    <w:rsid w:val="001537C7"/>
    <w:rsid w:val="001561F5"/>
    <w:rsid w:val="00157ECF"/>
    <w:rsid w:val="0016118A"/>
    <w:rsid w:val="001633AD"/>
    <w:rsid w:val="00167C40"/>
    <w:rsid w:val="001709A5"/>
    <w:rsid w:val="00172F45"/>
    <w:rsid w:val="00173440"/>
    <w:rsid w:val="0017356F"/>
    <w:rsid w:val="00174548"/>
    <w:rsid w:val="0017656A"/>
    <w:rsid w:val="001848AE"/>
    <w:rsid w:val="00185F42"/>
    <w:rsid w:val="001911CB"/>
    <w:rsid w:val="001934A6"/>
    <w:rsid w:val="00196552"/>
    <w:rsid w:val="00197463"/>
    <w:rsid w:val="001976A8"/>
    <w:rsid w:val="001A062A"/>
    <w:rsid w:val="001A0AC1"/>
    <w:rsid w:val="001A0AEF"/>
    <w:rsid w:val="001A141B"/>
    <w:rsid w:val="001A211E"/>
    <w:rsid w:val="001A61C4"/>
    <w:rsid w:val="001A675C"/>
    <w:rsid w:val="001B027B"/>
    <w:rsid w:val="001B12DA"/>
    <w:rsid w:val="001B24B4"/>
    <w:rsid w:val="001B36DF"/>
    <w:rsid w:val="001B5582"/>
    <w:rsid w:val="001B6C2F"/>
    <w:rsid w:val="001C25BA"/>
    <w:rsid w:val="001C2CF1"/>
    <w:rsid w:val="001C4514"/>
    <w:rsid w:val="001C74FD"/>
    <w:rsid w:val="001C797E"/>
    <w:rsid w:val="001D0C52"/>
    <w:rsid w:val="001D0EF9"/>
    <w:rsid w:val="001D154B"/>
    <w:rsid w:val="001D1716"/>
    <w:rsid w:val="001D623E"/>
    <w:rsid w:val="001D6B0D"/>
    <w:rsid w:val="001E4686"/>
    <w:rsid w:val="001E52D6"/>
    <w:rsid w:val="001E6498"/>
    <w:rsid w:val="001F24F1"/>
    <w:rsid w:val="001F3181"/>
    <w:rsid w:val="001F3CF2"/>
    <w:rsid w:val="001F44CC"/>
    <w:rsid w:val="001F66C0"/>
    <w:rsid w:val="00202DAE"/>
    <w:rsid w:val="0021241D"/>
    <w:rsid w:val="002145C3"/>
    <w:rsid w:val="0021604A"/>
    <w:rsid w:val="00220894"/>
    <w:rsid w:val="00221A02"/>
    <w:rsid w:val="00221EE5"/>
    <w:rsid w:val="00222809"/>
    <w:rsid w:val="00225823"/>
    <w:rsid w:val="00225DCC"/>
    <w:rsid w:val="00225E8B"/>
    <w:rsid w:val="00226E45"/>
    <w:rsid w:val="0023073A"/>
    <w:rsid w:val="00230B4C"/>
    <w:rsid w:val="00231BF9"/>
    <w:rsid w:val="00232E6E"/>
    <w:rsid w:val="002337DC"/>
    <w:rsid w:val="00233CB9"/>
    <w:rsid w:val="00234E84"/>
    <w:rsid w:val="002368D8"/>
    <w:rsid w:val="00237FA3"/>
    <w:rsid w:val="002439B2"/>
    <w:rsid w:val="00243A37"/>
    <w:rsid w:val="00244C59"/>
    <w:rsid w:val="002514B5"/>
    <w:rsid w:val="00251FE0"/>
    <w:rsid w:val="00255545"/>
    <w:rsid w:val="00257C67"/>
    <w:rsid w:val="00257D8A"/>
    <w:rsid w:val="00263DC7"/>
    <w:rsid w:val="00264680"/>
    <w:rsid w:val="00264D31"/>
    <w:rsid w:val="0026592A"/>
    <w:rsid w:val="002710D3"/>
    <w:rsid w:val="0027151F"/>
    <w:rsid w:val="002747DA"/>
    <w:rsid w:val="0027527D"/>
    <w:rsid w:val="00275867"/>
    <w:rsid w:val="002773AF"/>
    <w:rsid w:val="00277C5F"/>
    <w:rsid w:val="00277D84"/>
    <w:rsid w:val="002825E1"/>
    <w:rsid w:val="00285259"/>
    <w:rsid w:val="00291158"/>
    <w:rsid w:val="00291863"/>
    <w:rsid w:val="0029539C"/>
    <w:rsid w:val="002A57C4"/>
    <w:rsid w:val="002A6DE9"/>
    <w:rsid w:val="002B2A30"/>
    <w:rsid w:val="002C5A19"/>
    <w:rsid w:val="002C6861"/>
    <w:rsid w:val="002C6BBA"/>
    <w:rsid w:val="002C7BD1"/>
    <w:rsid w:val="002D065C"/>
    <w:rsid w:val="002D129E"/>
    <w:rsid w:val="002D1D72"/>
    <w:rsid w:val="002D3CFC"/>
    <w:rsid w:val="002D5E6C"/>
    <w:rsid w:val="002E0424"/>
    <w:rsid w:val="002E0B7F"/>
    <w:rsid w:val="002E1368"/>
    <w:rsid w:val="002E36A7"/>
    <w:rsid w:val="002E4467"/>
    <w:rsid w:val="002E4CCB"/>
    <w:rsid w:val="002E5BAE"/>
    <w:rsid w:val="002E5FDC"/>
    <w:rsid w:val="002E7C8D"/>
    <w:rsid w:val="002F08FD"/>
    <w:rsid w:val="002F6A03"/>
    <w:rsid w:val="002F7CE5"/>
    <w:rsid w:val="003019EA"/>
    <w:rsid w:val="0030669A"/>
    <w:rsid w:val="00307DE9"/>
    <w:rsid w:val="00311097"/>
    <w:rsid w:val="003110BD"/>
    <w:rsid w:val="003153BA"/>
    <w:rsid w:val="00323207"/>
    <w:rsid w:val="00332CE0"/>
    <w:rsid w:val="003337FE"/>
    <w:rsid w:val="003447B1"/>
    <w:rsid w:val="00345FA8"/>
    <w:rsid w:val="0034649F"/>
    <w:rsid w:val="00346568"/>
    <w:rsid w:val="003511EB"/>
    <w:rsid w:val="00354152"/>
    <w:rsid w:val="0035759C"/>
    <w:rsid w:val="003578D9"/>
    <w:rsid w:val="003657BC"/>
    <w:rsid w:val="003663CD"/>
    <w:rsid w:val="003678F1"/>
    <w:rsid w:val="00370F57"/>
    <w:rsid w:val="00371580"/>
    <w:rsid w:val="00372FC6"/>
    <w:rsid w:val="00374ED4"/>
    <w:rsid w:val="00376A88"/>
    <w:rsid w:val="00376C8F"/>
    <w:rsid w:val="003811E2"/>
    <w:rsid w:val="00384B10"/>
    <w:rsid w:val="00384F40"/>
    <w:rsid w:val="00385503"/>
    <w:rsid w:val="00385E60"/>
    <w:rsid w:val="00390315"/>
    <w:rsid w:val="00390C6D"/>
    <w:rsid w:val="00392765"/>
    <w:rsid w:val="00396CBE"/>
    <w:rsid w:val="003A2A06"/>
    <w:rsid w:val="003A2F6F"/>
    <w:rsid w:val="003A36F7"/>
    <w:rsid w:val="003A6042"/>
    <w:rsid w:val="003A7CE7"/>
    <w:rsid w:val="003B0A19"/>
    <w:rsid w:val="003B448D"/>
    <w:rsid w:val="003C080D"/>
    <w:rsid w:val="003C0DD6"/>
    <w:rsid w:val="003C204A"/>
    <w:rsid w:val="003C2A82"/>
    <w:rsid w:val="003C334E"/>
    <w:rsid w:val="003C3DC9"/>
    <w:rsid w:val="003C3FE2"/>
    <w:rsid w:val="003C5979"/>
    <w:rsid w:val="003D2908"/>
    <w:rsid w:val="003D4585"/>
    <w:rsid w:val="003D519B"/>
    <w:rsid w:val="003E03D0"/>
    <w:rsid w:val="003E269E"/>
    <w:rsid w:val="003E34E5"/>
    <w:rsid w:val="003E3DF8"/>
    <w:rsid w:val="003E45FF"/>
    <w:rsid w:val="003E5A13"/>
    <w:rsid w:val="003E5D04"/>
    <w:rsid w:val="003E5F1B"/>
    <w:rsid w:val="003E7122"/>
    <w:rsid w:val="003E7C9C"/>
    <w:rsid w:val="003F05CB"/>
    <w:rsid w:val="003F217F"/>
    <w:rsid w:val="00404560"/>
    <w:rsid w:val="004049D2"/>
    <w:rsid w:val="00413CFC"/>
    <w:rsid w:val="0041730D"/>
    <w:rsid w:val="0041752E"/>
    <w:rsid w:val="00417792"/>
    <w:rsid w:val="004177CF"/>
    <w:rsid w:val="0042396B"/>
    <w:rsid w:val="00426F3D"/>
    <w:rsid w:val="0043196E"/>
    <w:rsid w:val="00431D01"/>
    <w:rsid w:val="00432D2A"/>
    <w:rsid w:val="004333D3"/>
    <w:rsid w:val="00434EF5"/>
    <w:rsid w:val="00436F21"/>
    <w:rsid w:val="00437689"/>
    <w:rsid w:val="004416F9"/>
    <w:rsid w:val="004505D1"/>
    <w:rsid w:val="004509DE"/>
    <w:rsid w:val="0046261D"/>
    <w:rsid w:val="004643DB"/>
    <w:rsid w:val="00465314"/>
    <w:rsid w:val="004664A3"/>
    <w:rsid w:val="00466AF3"/>
    <w:rsid w:val="00473180"/>
    <w:rsid w:val="004757D1"/>
    <w:rsid w:val="00475C89"/>
    <w:rsid w:val="00480E6A"/>
    <w:rsid w:val="00481397"/>
    <w:rsid w:val="00483619"/>
    <w:rsid w:val="00483BF0"/>
    <w:rsid w:val="004854AB"/>
    <w:rsid w:val="00491A90"/>
    <w:rsid w:val="004933C8"/>
    <w:rsid w:val="004967D1"/>
    <w:rsid w:val="004A0250"/>
    <w:rsid w:val="004A21F6"/>
    <w:rsid w:val="004A4966"/>
    <w:rsid w:val="004A4A06"/>
    <w:rsid w:val="004A4CA6"/>
    <w:rsid w:val="004A54F6"/>
    <w:rsid w:val="004A700D"/>
    <w:rsid w:val="004B38B3"/>
    <w:rsid w:val="004B5908"/>
    <w:rsid w:val="004B71B3"/>
    <w:rsid w:val="004C029E"/>
    <w:rsid w:val="004C0BBB"/>
    <w:rsid w:val="004C0E4A"/>
    <w:rsid w:val="004C4207"/>
    <w:rsid w:val="004C7808"/>
    <w:rsid w:val="004D3B30"/>
    <w:rsid w:val="004D4576"/>
    <w:rsid w:val="004E10DA"/>
    <w:rsid w:val="004E4098"/>
    <w:rsid w:val="004E5EEE"/>
    <w:rsid w:val="004E747A"/>
    <w:rsid w:val="004F3320"/>
    <w:rsid w:val="004F6F54"/>
    <w:rsid w:val="00513F38"/>
    <w:rsid w:val="00514933"/>
    <w:rsid w:val="00514FB1"/>
    <w:rsid w:val="005255EA"/>
    <w:rsid w:val="0052743C"/>
    <w:rsid w:val="00530B7C"/>
    <w:rsid w:val="00531950"/>
    <w:rsid w:val="00531B38"/>
    <w:rsid w:val="00535CCD"/>
    <w:rsid w:val="00545B87"/>
    <w:rsid w:val="0055256B"/>
    <w:rsid w:val="0055429D"/>
    <w:rsid w:val="00555837"/>
    <w:rsid w:val="00557022"/>
    <w:rsid w:val="0056098D"/>
    <w:rsid w:val="005609C1"/>
    <w:rsid w:val="005648C2"/>
    <w:rsid w:val="005651E7"/>
    <w:rsid w:val="00571076"/>
    <w:rsid w:val="00572340"/>
    <w:rsid w:val="0057339B"/>
    <w:rsid w:val="00574F0F"/>
    <w:rsid w:val="00581C39"/>
    <w:rsid w:val="00581F06"/>
    <w:rsid w:val="00582876"/>
    <w:rsid w:val="005865E7"/>
    <w:rsid w:val="0059247E"/>
    <w:rsid w:val="00592548"/>
    <w:rsid w:val="005961D8"/>
    <w:rsid w:val="005A13C1"/>
    <w:rsid w:val="005A28E8"/>
    <w:rsid w:val="005A2FA1"/>
    <w:rsid w:val="005A325F"/>
    <w:rsid w:val="005A5304"/>
    <w:rsid w:val="005A7369"/>
    <w:rsid w:val="005B04FA"/>
    <w:rsid w:val="005B3A3A"/>
    <w:rsid w:val="005B3F3D"/>
    <w:rsid w:val="005B7145"/>
    <w:rsid w:val="005B75BE"/>
    <w:rsid w:val="005C0DE1"/>
    <w:rsid w:val="005C644D"/>
    <w:rsid w:val="005C6F92"/>
    <w:rsid w:val="005D015C"/>
    <w:rsid w:val="005D01B2"/>
    <w:rsid w:val="005D024E"/>
    <w:rsid w:val="005D12ED"/>
    <w:rsid w:val="005D351B"/>
    <w:rsid w:val="005D58D8"/>
    <w:rsid w:val="005E006E"/>
    <w:rsid w:val="005F0AE3"/>
    <w:rsid w:val="005F0FD4"/>
    <w:rsid w:val="005F2014"/>
    <w:rsid w:val="005F6098"/>
    <w:rsid w:val="006000CB"/>
    <w:rsid w:val="00601585"/>
    <w:rsid w:val="00602886"/>
    <w:rsid w:val="00603BB1"/>
    <w:rsid w:val="006062B7"/>
    <w:rsid w:val="00613607"/>
    <w:rsid w:val="0062371B"/>
    <w:rsid w:val="00624328"/>
    <w:rsid w:val="006245A9"/>
    <w:rsid w:val="00624B54"/>
    <w:rsid w:val="006307E5"/>
    <w:rsid w:val="00631B3E"/>
    <w:rsid w:val="006361E7"/>
    <w:rsid w:val="00636B66"/>
    <w:rsid w:val="0064722D"/>
    <w:rsid w:val="00647590"/>
    <w:rsid w:val="006563DE"/>
    <w:rsid w:val="00656923"/>
    <w:rsid w:val="00662080"/>
    <w:rsid w:val="00663D45"/>
    <w:rsid w:val="006642A2"/>
    <w:rsid w:val="006663AE"/>
    <w:rsid w:val="00672319"/>
    <w:rsid w:val="00673D9E"/>
    <w:rsid w:val="00677926"/>
    <w:rsid w:val="00683171"/>
    <w:rsid w:val="006834DB"/>
    <w:rsid w:val="00691C5B"/>
    <w:rsid w:val="00694C73"/>
    <w:rsid w:val="00695D08"/>
    <w:rsid w:val="006964F1"/>
    <w:rsid w:val="006A1724"/>
    <w:rsid w:val="006A42A2"/>
    <w:rsid w:val="006A4C58"/>
    <w:rsid w:val="006B222F"/>
    <w:rsid w:val="006B425C"/>
    <w:rsid w:val="006B43AA"/>
    <w:rsid w:val="006B5330"/>
    <w:rsid w:val="006B7189"/>
    <w:rsid w:val="006C0530"/>
    <w:rsid w:val="006C0682"/>
    <w:rsid w:val="006C18EE"/>
    <w:rsid w:val="006C262E"/>
    <w:rsid w:val="006C3D82"/>
    <w:rsid w:val="006C5FF3"/>
    <w:rsid w:val="006C7C7C"/>
    <w:rsid w:val="006D26E7"/>
    <w:rsid w:val="006D2E2A"/>
    <w:rsid w:val="006D39D2"/>
    <w:rsid w:val="006D6B8F"/>
    <w:rsid w:val="006E2886"/>
    <w:rsid w:val="006E2D98"/>
    <w:rsid w:val="006E5B28"/>
    <w:rsid w:val="006F0FF5"/>
    <w:rsid w:val="006F2BE4"/>
    <w:rsid w:val="006F42E3"/>
    <w:rsid w:val="0071137F"/>
    <w:rsid w:val="00711C61"/>
    <w:rsid w:val="00714163"/>
    <w:rsid w:val="0071552D"/>
    <w:rsid w:val="00716323"/>
    <w:rsid w:val="00717671"/>
    <w:rsid w:val="00722775"/>
    <w:rsid w:val="00723E9B"/>
    <w:rsid w:val="0072451B"/>
    <w:rsid w:val="00724C73"/>
    <w:rsid w:val="00725841"/>
    <w:rsid w:val="00727490"/>
    <w:rsid w:val="0073062A"/>
    <w:rsid w:val="00733473"/>
    <w:rsid w:val="00737C02"/>
    <w:rsid w:val="007400E0"/>
    <w:rsid w:val="00740668"/>
    <w:rsid w:val="00740E44"/>
    <w:rsid w:val="007414E9"/>
    <w:rsid w:val="00742196"/>
    <w:rsid w:val="00743D12"/>
    <w:rsid w:val="00747137"/>
    <w:rsid w:val="0074746F"/>
    <w:rsid w:val="0074766C"/>
    <w:rsid w:val="007500EC"/>
    <w:rsid w:val="00751079"/>
    <w:rsid w:val="00752E96"/>
    <w:rsid w:val="00754C04"/>
    <w:rsid w:val="00755526"/>
    <w:rsid w:val="007575AE"/>
    <w:rsid w:val="0075774C"/>
    <w:rsid w:val="0076265C"/>
    <w:rsid w:val="00764E1C"/>
    <w:rsid w:val="00765477"/>
    <w:rsid w:val="00765D03"/>
    <w:rsid w:val="00766674"/>
    <w:rsid w:val="0077297F"/>
    <w:rsid w:val="00773B22"/>
    <w:rsid w:val="00775D8E"/>
    <w:rsid w:val="007775C6"/>
    <w:rsid w:val="007819B8"/>
    <w:rsid w:val="00783930"/>
    <w:rsid w:val="00784628"/>
    <w:rsid w:val="007854F0"/>
    <w:rsid w:val="00786CD2"/>
    <w:rsid w:val="00787B77"/>
    <w:rsid w:val="00791A16"/>
    <w:rsid w:val="00794806"/>
    <w:rsid w:val="007951EB"/>
    <w:rsid w:val="0079616E"/>
    <w:rsid w:val="0079703B"/>
    <w:rsid w:val="00797097"/>
    <w:rsid w:val="007A040E"/>
    <w:rsid w:val="007A1347"/>
    <w:rsid w:val="007A33DD"/>
    <w:rsid w:val="007A7513"/>
    <w:rsid w:val="007A7BF8"/>
    <w:rsid w:val="007B0F2E"/>
    <w:rsid w:val="007B1BD0"/>
    <w:rsid w:val="007B7C05"/>
    <w:rsid w:val="007C0604"/>
    <w:rsid w:val="007C1BC0"/>
    <w:rsid w:val="007C1D6E"/>
    <w:rsid w:val="007C28F9"/>
    <w:rsid w:val="007C782B"/>
    <w:rsid w:val="007D3AFF"/>
    <w:rsid w:val="007D7005"/>
    <w:rsid w:val="007D7EA3"/>
    <w:rsid w:val="007E333C"/>
    <w:rsid w:val="007E77A5"/>
    <w:rsid w:val="007F6FE6"/>
    <w:rsid w:val="007F7660"/>
    <w:rsid w:val="0080173E"/>
    <w:rsid w:val="00807DFE"/>
    <w:rsid w:val="00810937"/>
    <w:rsid w:val="00810D39"/>
    <w:rsid w:val="0081247E"/>
    <w:rsid w:val="0081536E"/>
    <w:rsid w:val="008172C2"/>
    <w:rsid w:val="00820B7D"/>
    <w:rsid w:val="00821F8E"/>
    <w:rsid w:val="00825182"/>
    <w:rsid w:val="00825974"/>
    <w:rsid w:val="00830145"/>
    <w:rsid w:val="00830404"/>
    <w:rsid w:val="008310D3"/>
    <w:rsid w:val="00831E48"/>
    <w:rsid w:val="00832391"/>
    <w:rsid w:val="0083239E"/>
    <w:rsid w:val="00832AE9"/>
    <w:rsid w:val="00836197"/>
    <w:rsid w:val="00837A60"/>
    <w:rsid w:val="008421E6"/>
    <w:rsid w:val="00845200"/>
    <w:rsid w:val="00846F5F"/>
    <w:rsid w:val="00852322"/>
    <w:rsid w:val="008554BA"/>
    <w:rsid w:val="008618A2"/>
    <w:rsid w:val="0086294F"/>
    <w:rsid w:val="008658C6"/>
    <w:rsid w:val="0086692D"/>
    <w:rsid w:val="00871AB6"/>
    <w:rsid w:val="0087492D"/>
    <w:rsid w:val="00880072"/>
    <w:rsid w:val="008810C9"/>
    <w:rsid w:val="00882EB7"/>
    <w:rsid w:val="008839EE"/>
    <w:rsid w:val="00883CA3"/>
    <w:rsid w:val="0088448E"/>
    <w:rsid w:val="008845AA"/>
    <w:rsid w:val="00884A19"/>
    <w:rsid w:val="00884DCC"/>
    <w:rsid w:val="00891487"/>
    <w:rsid w:val="008935F6"/>
    <w:rsid w:val="00893EE3"/>
    <w:rsid w:val="008A1E5F"/>
    <w:rsid w:val="008A2AB1"/>
    <w:rsid w:val="008B43C6"/>
    <w:rsid w:val="008B455E"/>
    <w:rsid w:val="008C3E93"/>
    <w:rsid w:val="008C4F35"/>
    <w:rsid w:val="008C628A"/>
    <w:rsid w:val="008C6BAD"/>
    <w:rsid w:val="008D0966"/>
    <w:rsid w:val="008D1CC9"/>
    <w:rsid w:val="008D2200"/>
    <w:rsid w:val="008D3733"/>
    <w:rsid w:val="008D7B85"/>
    <w:rsid w:val="008E1725"/>
    <w:rsid w:val="008E1A1D"/>
    <w:rsid w:val="008E3CEB"/>
    <w:rsid w:val="008E3FB1"/>
    <w:rsid w:val="008E4F71"/>
    <w:rsid w:val="008E7C2B"/>
    <w:rsid w:val="008F38D3"/>
    <w:rsid w:val="008F7095"/>
    <w:rsid w:val="00902C79"/>
    <w:rsid w:val="0090432A"/>
    <w:rsid w:val="00906B59"/>
    <w:rsid w:val="009122C8"/>
    <w:rsid w:val="00916877"/>
    <w:rsid w:val="0092396B"/>
    <w:rsid w:val="009241C8"/>
    <w:rsid w:val="00924B1A"/>
    <w:rsid w:val="009268F8"/>
    <w:rsid w:val="00930B35"/>
    <w:rsid w:val="00931191"/>
    <w:rsid w:val="00937108"/>
    <w:rsid w:val="00937818"/>
    <w:rsid w:val="00942949"/>
    <w:rsid w:val="00943F71"/>
    <w:rsid w:val="00944E0D"/>
    <w:rsid w:val="0094606C"/>
    <w:rsid w:val="009464BD"/>
    <w:rsid w:val="00947335"/>
    <w:rsid w:val="00947C20"/>
    <w:rsid w:val="009501EC"/>
    <w:rsid w:val="009508CB"/>
    <w:rsid w:val="009543A6"/>
    <w:rsid w:val="00954BB0"/>
    <w:rsid w:val="00954BEA"/>
    <w:rsid w:val="00956DDA"/>
    <w:rsid w:val="00961625"/>
    <w:rsid w:val="009729F6"/>
    <w:rsid w:val="009762F4"/>
    <w:rsid w:val="009767E7"/>
    <w:rsid w:val="009775D4"/>
    <w:rsid w:val="00980E51"/>
    <w:rsid w:val="00981568"/>
    <w:rsid w:val="00983B83"/>
    <w:rsid w:val="00983FD9"/>
    <w:rsid w:val="0098407E"/>
    <w:rsid w:val="00986BFE"/>
    <w:rsid w:val="00990C33"/>
    <w:rsid w:val="00991AE8"/>
    <w:rsid w:val="00994E06"/>
    <w:rsid w:val="009A3EBB"/>
    <w:rsid w:val="009B2AE5"/>
    <w:rsid w:val="009B5764"/>
    <w:rsid w:val="009B6A78"/>
    <w:rsid w:val="009B7754"/>
    <w:rsid w:val="009C0093"/>
    <w:rsid w:val="009C4207"/>
    <w:rsid w:val="009C599A"/>
    <w:rsid w:val="009C629C"/>
    <w:rsid w:val="009D0120"/>
    <w:rsid w:val="009D092A"/>
    <w:rsid w:val="009D154E"/>
    <w:rsid w:val="009D1B53"/>
    <w:rsid w:val="009D33CC"/>
    <w:rsid w:val="009D564F"/>
    <w:rsid w:val="009E1257"/>
    <w:rsid w:val="009E3D91"/>
    <w:rsid w:val="009E53CF"/>
    <w:rsid w:val="009E6CF4"/>
    <w:rsid w:val="009E7D95"/>
    <w:rsid w:val="009F01C1"/>
    <w:rsid w:val="009F2039"/>
    <w:rsid w:val="009F2AEA"/>
    <w:rsid w:val="009F5080"/>
    <w:rsid w:val="009F6E2F"/>
    <w:rsid w:val="009F779A"/>
    <w:rsid w:val="00A106D9"/>
    <w:rsid w:val="00A12B5B"/>
    <w:rsid w:val="00A137C4"/>
    <w:rsid w:val="00A1401E"/>
    <w:rsid w:val="00A15C95"/>
    <w:rsid w:val="00A219D6"/>
    <w:rsid w:val="00A22709"/>
    <w:rsid w:val="00A23893"/>
    <w:rsid w:val="00A3015D"/>
    <w:rsid w:val="00A31DB9"/>
    <w:rsid w:val="00A324F2"/>
    <w:rsid w:val="00A32A52"/>
    <w:rsid w:val="00A404A8"/>
    <w:rsid w:val="00A42BAB"/>
    <w:rsid w:val="00A42F92"/>
    <w:rsid w:val="00A45B7D"/>
    <w:rsid w:val="00A511CA"/>
    <w:rsid w:val="00A51322"/>
    <w:rsid w:val="00A52E67"/>
    <w:rsid w:val="00A55163"/>
    <w:rsid w:val="00A60BF3"/>
    <w:rsid w:val="00A660C7"/>
    <w:rsid w:val="00A66254"/>
    <w:rsid w:val="00A6656E"/>
    <w:rsid w:val="00A70E0B"/>
    <w:rsid w:val="00A71116"/>
    <w:rsid w:val="00A716F3"/>
    <w:rsid w:val="00A71A8A"/>
    <w:rsid w:val="00A72106"/>
    <w:rsid w:val="00A723FE"/>
    <w:rsid w:val="00A732AB"/>
    <w:rsid w:val="00A7371B"/>
    <w:rsid w:val="00A7386A"/>
    <w:rsid w:val="00A7434C"/>
    <w:rsid w:val="00A74C56"/>
    <w:rsid w:val="00A76092"/>
    <w:rsid w:val="00A772FC"/>
    <w:rsid w:val="00A800C8"/>
    <w:rsid w:val="00A81B52"/>
    <w:rsid w:val="00A8214F"/>
    <w:rsid w:val="00A83CC5"/>
    <w:rsid w:val="00A8536A"/>
    <w:rsid w:val="00A85A0D"/>
    <w:rsid w:val="00A85B62"/>
    <w:rsid w:val="00A85C1C"/>
    <w:rsid w:val="00A90206"/>
    <w:rsid w:val="00A909BC"/>
    <w:rsid w:val="00A97701"/>
    <w:rsid w:val="00AA4358"/>
    <w:rsid w:val="00AA5B1C"/>
    <w:rsid w:val="00AA68C9"/>
    <w:rsid w:val="00AA7CA0"/>
    <w:rsid w:val="00AB0A1C"/>
    <w:rsid w:val="00AB77C5"/>
    <w:rsid w:val="00AC1A38"/>
    <w:rsid w:val="00AC6539"/>
    <w:rsid w:val="00AC6E96"/>
    <w:rsid w:val="00AC7991"/>
    <w:rsid w:val="00AD0931"/>
    <w:rsid w:val="00AD0F37"/>
    <w:rsid w:val="00AD68F4"/>
    <w:rsid w:val="00AE10C1"/>
    <w:rsid w:val="00AE141D"/>
    <w:rsid w:val="00AE63D9"/>
    <w:rsid w:val="00AE72FD"/>
    <w:rsid w:val="00AF1CB8"/>
    <w:rsid w:val="00AF31E8"/>
    <w:rsid w:val="00AF4AD5"/>
    <w:rsid w:val="00AF7047"/>
    <w:rsid w:val="00AF7105"/>
    <w:rsid w:val="00B01E5C"/>
    <w:rsid w:val="00B03BCE"/>
    <w:rsid w:val="00B043D7"/>
    <w:rsid w:val="00B047A8"/>
    <w:rsid w:val="00B05E0D"/>
    <w:rsid w:val="00B07054"/>
    <w:rsid w:val="00B10BDB"/>
    <w:rsid w:val="00B111B2"/>
    <w:rsid w:val="00B134DA"/>
    <w:rsid w:val="00B13D57"/>
    <w:rsid w:val="00B15280"/>
    <w:rsid w:val="00B16A25"/>
    <w:rsid w:val="00B16A98"/>
    <w:rsid w:val="00B17509"/>
    <w:rsid w:val="00B2297B"/>
    <w:rsid w:val="00B269A9"/>
    <w:rsid w:val="00B3096D"/>
    <w:rsid w:val="00B31263"/>
    <w:rsid w:val="00B3161E"/>
    <w:rsid w:val="00B31EAA"/>
    <w:rsid w:val="00B32A93"/>
    <w:rsid w:val="00B40041"/>
    <w:rsid w:val="00B40279"/>
    <w:rsid w:val="00B40B53"/>
    <w:rsid w:val="00B415C8"/>
    <w:rsid w:val="00B421C3"/>
    <w:rsid w:val="00B42429"/>
    <w:rsid w:val="00B45D11"/>
    <w:rsid w:val="00B466F2"/>
    <w:rsid w:val="00B51B9C"/>
    <w:rsid w:val="00B56521"/>
    <w:rsid w:val="00B61D33"/>
    <w:rsid w:val="00B64943"/>
    <w:rsid w:val="00B73000"/>
    <w:rsid w:val="00B732A7"/>
    <w:rsid w:val="00B757D6"/>
    <w:rsid w:val="00B76F03"/>
    <w:rsid w:val="00B77314"/>
    <w:rsid w:val="00B80803"/>
    <w:rsid w:val="00B80950"/>
    <w:rsid w:val="00B810B5"/>
    <w:rsid w:val="00B84B37"/>
    <w:rsid w:val="00B85581"/>
    <w:rsid w:val="00B879D1"/>
    <w:rsid w:val="00B91620"/>
    <w:rsid w:val="00B9464E"/>
    <w:rsid w:val="00B9636A"/>
    <w:rsid w:val="00BA127E"/>
    <w:rsid w:val="00BA4E2A"/>
    <w:rsid w:val="00BA5023"/>
    <w:rsid w:val="00BA7CBF"/>
    <w:rsid w:val="00BB0EB8"/>
    <w:rsid w:val="00BB3703"/>
    <w:rsid w:val="00BB3747"/>
    <w:rsid w:val="00BB423A"/>
    <w:rsid w:val="00BB5E3D"/>
    <w:rsid w:val="00BC0E52"/>
    <w:rsid w:val="00BC2EB9"/>
    <w:rsid w:val="00BC3CD7"/>
    <w:rsid w:val="00BC63E9"/>
    <w:rsid w:val="00BC6F01"/>
    <w:rsid w:val="00BC71C3"/>
    <w:rsid w:val="00BD4360"/>
    <w:rsid w:val="00BD551C"/>
    <w:rsid w:val="00BE0076"/>
    <w:rsid w:val="00BE0ACD"/>
    <w:rsid w:val="00BE3A01"/>
    <w:rsid w:val="00BE7556"/>
    <w:rsid w:val="00BE7A76"/>
    <w:rsid w:val="00BF08E4"/>
    <w:rsid w:val="00BF1A54"/>
    <w:rsid w:val="00BF275C"/>
    <w:rsid w:val="00BF4996"/>
    <w:rsid w:val="00BF5FCC"/>
    <w:rsid w:val="00C02084"/>
    <w:rsid w:val="00C0360D"/>
    <w:rsid w:val="00C11B60"/>
    <w:rsid w:val="00C23FF3"/>
    <w:rsid w:val="00C26747"/>
    <w:rsid w:val="00C27455"/>
    <w:rsid w:val="00C27768"/>
    <w:rsid w:val="00C27E6E"/>
    <w:rsid w:val="00C30AF6"/>
    <w:rsid w:val="00C31666"/>
    <w:rsid w:val="00C3426A"/>
    <w:rsid w:val="00C432CD"/>
    <w:rsid w:val="00C436DC"/>
    <w:rsid w:val="00C4403E"/>
    <w:rsid w:val="00C475CB"/>
    <w:rsid w:val="00C47CC4"/>
    <w:rsid w:val="00C47E03"/>
    <w:rsid w:val="00C515FE"/>
    <w:rsid w:val="00C51C78"/>
    <w:rsid w:val="00C536C3"/>
    <w:rsid w:val="00C55A7A"/>
    <w:rsid w:val="00C55C52"/>
    <w:rsid w:val="00C56370"/>
    <w:rsid w:val="00C6021A"/>
    <w:rsid w:val="00C605F4"/>
    <w:rsid w:val="00C607A0"/>
    <w:rsid w:val="00C63C6E"/>
    <w:rsid w:val="00C65816"/>
    <w:rsid w:val="00C67647"/>
    <w:rsid w:val="00C71B2F"/>
    <w:rsid w:val="00C72226"/>
    <w:rsid w:val="00C74282"/>
    <w:rsid w:val="00C7436B"/>
    <w:rsid w:val="00C74907"/>
    <w:rsid w:val="00C769F0"/>
    <w:rsid w:val="00C772EB"/>
    <w:rsid w:val="00C8250C"/>
    <w:rsid w:val="00C82607"/>
    <w:rsid w:val="00C83677"/>
    <w:rsid w:val="00C84778"/>
    <w:rsid w:val="00C864C4"/>
    <w:rsid w:val="00C87E30"/>
    <w:rsid w:val="00C90F33"/>
    <w:rsid w:val="00C91B3C"/>
    <w:rsid w:val="00C93425"/>
    <w:rsid w:val="00C9424D"/>
    <w:rsid w:val="00C96373"/>
    <w:rsid w:val="00C97A9A"/>
    <w:rsid w:val="00C97B9A"/>
    <w:rsid w:val="00C97C3F"/>
    <w:rsid w:val="00CA33DD"/>
    <w:rsid w:val="00CA34ED"/>
    <w:rsid w:val="00CA4489"/>
    <w:rsid w:val="00CA4995"/>
    <w:rsid w:val="00CB023C"/>
    <w:rsid w:val="00CB5B55"/>
    <w:rsid w:val="00CB768F"/>
    <w:rsid w:val="00CB7DF5"/>
    <w:rsid w:val="00CC09A5"/>
    <w:rsid w:val="00CC1616"/>
    <w:rsid w:val="00CC1E50"/>
    <w:rsid w:val="00CC22A2"/>
    <w:rsid w:val="00CC4761"/>
    <w:rsid w:val="00CD2A70"/>
    <w:rsid w:val="00CD3D16"/>
    <w:rsid w:val="00CD3D78"/>
    <w:rsid w:val="00CD5C59"/>
    <w:rsid w:val="00CD69DF"/>
    <w:rsid w:val="00CE04F1"/>
    <w:rsid w:val="00CE3B28"/>
    <w:rsid w:val="00CE51CC"/>
    <w:rsid w:val="00CF0242"/>
    <w:rsid w:val="00CF25D5"/>
    <w:rsid w:val="00CF6FAD"/>
    <w:rsid w:val="00D04C1D"/>
    <w:rsid w:val="00D07758"/>
    <w:rsid w:val="00D07B73"/>
    <w:rsid w:val="00D11F6C"/>
    <w:rsid w:val="00D1383C"/>
    <w:rsid w:val="00D13AAC"/>
    <w:rsid w:val="00D150B5"/>
    <w:rsid w:val="00D16750"/>
    <w:rsid w:val="00D20313"/>
    <w:rsid w:val="00D208D6"/>
    <w:rsid w:val="00D240EA"/>
    <w:rsid w:val="00D2441E"/>
    <w:rsid w:val="00D25092"/>
    <w:rsid w:val="00D27301"/>
    <w:rsid w:val="00D41A92"/>
    <w:rsid w:val="00D436FE"/>
    <w:rsid w:val="00D466A4"/>
    <w:rsid w:val="00D506A8"/>
    <w:rsid w:val="00D5085D"/>
    <w:rsid w:val="00D5162C"/>
    <w:rsid w:val="00D5248F"/>
    <w:rsid w:val="00D557B7"/>
    <w:rsid w:val="00D56D44"/>
    <w:rsid w:val="00D57967"/>
    <w:rsid w:val="00D57A59"/>
    <w:rsid w:val="00D57C0E"/>
    <w:rsid w:val="00D60B0F"/>
    <w:rsid w:val="00D62779"/>
    <w:rsid w:val="00D631E2"/>
    <w:rsid w:val="00D669D4"/>
    <w:rsid w:val="00D70015"/>
    <w:rsid w:val="00D731FC"/>
    <w:rsid w:val="00D737FA"/>
    <w:rsid w:val="00D73B84"/>
    <w:rsid w:val="00D75B23"/>
    <w:rsid w:val="00D76BF6"/>
    <w:rsid w:val="00D84D34"/>
    <w:rsid w:val="00D86EDF"/>
    <w:rsid w:val="00D87045"/>
    <w:rsid w:val="00D91863"/>
    <w:rsid w:val="00D930B2"/>
    <w:rsid w:val="00D9467E"/>
    <w:rsid w:val="00D9740B"/>
    <w:rsid w:val="00D977CD"/>
    <w:rsid w:val="00D97D23"/>
    <w:rsid w:val="00DA5B47"/>
    <w:rsid w:val="00DA6236"/>
    <w:rsid w:val="00DA633C"/>
    <w:rsid w:val="00DB174F"/>
    <w:rsid w:val="00DB18EE"/>
    <w:rsid w:val="00DB28B6"/>
    <w:rsid w:val="00DB6E85"/>
    <w:rsid w:val="00DC0CA0"/>
    <w:rsid w:val="00DC3602"/>
    <w:rsid w:val="00DD0E2C"/>
    <w:rsid w:val="00DD1459"/>
    <w:rsid w:val="00DD1463"/>
    <w:rsid w:val="00DD7CC0"/>
    <w:rsid w:val="00DE56D6"/>
    <w:rsid w:val="00DE6F95"/>
    <w:rsid w:val="00DF26C3"/>
    <w:rsid w:val="00DF33D9"/>
    <w:rsid w:val="00DF5664"/>
    <w:rsid w:val="00E01178"/>
    <w:rsid w:val="00E02902"/>
    <w:rsid w:val="00E0591D"/>
    <w:rsid w:val="00E0602B"/>
    <w:rsid w:val="00E06AEB"/>
    <w:rsid w:val="00E1173F"/>
    <w:rsid w:val="00E12966"/>
    <w:rsid w:val="00E13DE3"/>
    <w:rsid w:val="00E17D28"/>
    <w:rsid w:val="00E221A8"/>
    <w:rsid w:val="00E23A2D"/>
    <w:rsid w:val="00E240F1"/>
    <w:rsid w:val="00E26473"/>
    <w:rsid w:val="00E2703E"/>
    <w:rsid w:val="00E36B83"/>
    <w:rsid w:val="00E40D50"/>
    <w:rsid w:val="00E41186"/>
    <w:rsid w:val="00E42388"/>
    <w:rsid w:val="00E42A88"/>
    <w:rsid w:val="00E44307"/>
    <w:rsid w:val="00E45B2E"/>
    <w:rsid w:val="00E462AC"/>
    <w:rsid w:val="00E51A27"/>
    <w:rsid w:val="00E53907"/>
    <w:rsid w:val="00E53FC6"/>
    <w:rsid w:val="00E572E9"/>
    <w:rsid w:val="00E57CE2"/>
    <w:rsid w:val="00E61D17"/>
    <w:rsid w:val="00E6739C"/>
    <w:rsid w:val="00E70597"/>
    <w:rsid w:val="00E72E9B"/>
    <w:rsid w:val="00E74740"/>
    <w:rsid w:val="00E74E91"/>
    <w:rsid w:val="00E76497"/>
    <w:rsid w:val="00E81590"/>
    <w:rsid w:val="00E853DA"/>
    <w:rsid w:val="00E91950"/>
    <w:rsid w:val="00E92434"/>
    <w:rsid w:val="00E932AC"/>
    <w:rsid w:val="00E93E1A"/>
    <w:rsid w:val="00E95066"/>
    <w:rsid w:val="00E97E2F"/>
    <w:rsid w:val="00EA30B4"/>
    <w:rsid w:val="00EA489B"/>
    <w:rsid w:val="00EA5685"/>
    <w:rsid w:val="00EA67AF"/>
    <w:rsid w:val="00EB0039"/>
    <w:rsid w:val="00EB19EC"/>
    <w:rsid w:val="00EB1A1A"/>
    <w:rsid w:val="00EB287D"/>
    <w:rsid w:val="00EB39E2"/>
    <w:rsid w:val="00EC62D2"/>
    <w:rsid w:val="00EC666D"/>
    <w:rsid w:val="00ED395A"/>
    <w:rsid w:val="00ED530B"/>
    <w:rsid w:val="00ED61DC"/>
    <w:rsid w:val="00EE0389"/>
    <w:rsid w:val="00EE3083"/>
    <w:rsid w:val="00EE4846"/>
    <w:rsid w:val="00EE4E2D"/>
    <w:rsid w:val="00EE6A06"/>
    <w:rsid w:val="00EE7561"/>
    <w:rsid w:val="00EF0545"/>
    <w:rsid w:val="00EF0C91"/>
    <w:rsid w:val="00EF1EBE"/>
    <w:rsid w:val="00EF51FD"/>
    <w:rsid w:val="00EF58B0"/>
    <w:rsid w:val="00EF7396"/>
    <w:rsid w:val="00EF77C3"/>
    <w:rsid w:val="00EF7E87"/>
    <w:rsid w:val="00F00918"/>
    <w:rsid w:val="00F00D81"/>
    <w:rsid w:val="00F0196D"/>
    <w:rsid w:val="00F02E25"/>
    <w:rsid w:val="00F04890"/>
    <w:rsid w:val="00F079D3"/>
    <w:rsid w:val="00F14FC7"/>
    <w:rsid w:val="00F210A6"/>
    <w:rsid w:val="00F22137"/>
    <w:rsid w:val="00F22B9A"/>
    <w:rsid w:val="00F233C8"/>
    <w:rsid w:val="00F251FE"/>
    <w:rsid w:val="00F26BB8"/>
    <w:rsid w:val="00F26D02"/>
    <w:rsid w:val="00F31371"/>
    <w:rsid w:val="00F31D2E"/>
    <w:rsid w:val="00F3302D"/>
    <w:rsid w:val="00F345C3"/>
    <w:rsid w:val="00F35B94"/>
    <w:rsid w:val="00F40252"/>
    <w:rsid w:val="00F408B6"/>
    <w:rsid w:val="00F5004C"/>
    <w:rsid w:val="00F51CBD"/>
    <w:rsid w:val="00F56975"/>
    <w:rsid w:val="00F6186E"/>
    <w:rsid w:val="00F62D0B"/>
    <w:rsid w:val="00F62E3E"/>
    <w:rsid w:val="00F6569B"/>
    <w:rsid w:val="00F66585"/>
    <w:rsid w:val="00F667A1"/>
    <w:rsid w:val="00F76D4D"/>
    <w:rsid w:val="00F8041C"/>
    <w:rsid w:val="00F81BE7"/>
    <w:rsid w:val="00F84478"/>
    <w:rsid w:val="00F9025B"/>
    <w:rsid w:val="00F9070D"/>
    <w:rsid w:val="00F90A42"/>
    <w:rsid w:val="00F96A65"/>
    <w:rsid w:val="00FA14B9"/>
    <w:rsid w:val="00FA1A0A"/>
    <w:rsid w:val="00FA26CD"/>
    <w:rsid w:val="00FA3738"/>
    <w:rsid w:val="00FA3929"/>
    <w:rsid w:val="00FA5B28"/>
    <w:rsid w:val="00FA655B"/>
    <w:rsid w:val="00FA77E4"/>
    <w:rsid w:val="00FB0E6B"/>
    <w:rsid w:val="00FB4553"/>
    <w:rsid w:val="00FB4849"/>
    <w:rsid w:val="00FB5FBF"/>
    <w:rsid w:val="00FC1489"/>
    <w:rsid w:val="00FC149C"/>
    <w:rsid w:val="00FC1A37"/>
    <w:rsid w:val="00FC1CA5"/>
    <w:rsid w:val="00FC65C6"/>
    <w:rsid w:val="00FC7890"/>
    <w:rsid w:val="00FD2C01"/>
    <w:rsid w:val="00FD3BB0"/>
    <w:rsid w:val="00FD4E7A"/>
    <w:rsid w:val="00FE18D8"/>
    <w:rsid w:val="00FE1D25"/>
    <w:rsid w:val="00FE45ED"/>
    <w:rsid w:val="00FE496D"/>
    <w:rsid w:val="00FF4126"/>
    <w:rsid w:val="00FF75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67E"/>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customStyle="1" w:styleId="Nierozpoznanawzmianka1">
    <w:name w:val="Nierozpoznana wzmianka1"/>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imr">
    <w:name w:val="arimr"/>
    <w:basedOn w:val="Normalny"/>
    <w:rsid w:val="0059247E"/>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48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3619"/>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BD4360"/>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71552D"/>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71552D"/>
    <w:rPr>
      <w:rFonts w:ascii="Calibri" w:eastAsia="Calibri" w:hAnsi="Calibri" w:cs="Times New Roman"/>
      <w:b/>
      <w:bCs/>
      <w:sz w:val="20"/>
      <w:szCs w:val="20"/>
    </w:rPr>
  </w:style>
  <w:style w:type="character" w:styleId="UyteHipercze">
    <w:name w:val="FollowedHyperlink"/>
    <w:basedOn w:val="Domylnaczcionkaakapitu"/>
    <w:uiPriority w:val="99"/>
    <w:semiHidden/>
    <w:unhideWhenUsed/>
    <w:rsid w:val="00B17509"/>
    <w:rPr>
      <w:color w:val="954F72" w:themeColor="followedHyperlink"/>
      <w:u w:val="single"/>
    </w:rPr>
  </w:style>
  <w:style w:type="character" w:customStyle="1" w:styleId="UnresolvedMention">
    <w:name w:val="Unresolved Mention"/>
    <w:basedOn w:val="Domylnaczcionkaakapitu"/>
    <w:uiPriority w:val="99"/>
    <w:semiHidden/>
    <w:unhideWhenUsed/>
    <w:rsid w:val="003464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09733016">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586496163">
      <w:bodyDiv w:val="1"/>
      <w:marLeft w:val="0"/>
      <w:marRight w:val="0"/>
      <w:marTop w:val="0"/>
      <w:marBottom w:val="0"/>
      <w:divBdr>
        <w:top w:val="none" w:sz="0" w:space="0" w:color="auto"/>
        <w:left w:val="none" w:sz="0" w:space="0" w:color="auto"/>
        <w:bottom w:val="none" w:sz="0" w:space="0" w:color="auto"/>
        <w:right w:val="none" w:sz="0" w:space="0" w:color="auto"/>
      </w:divBdr>
      <w:divsChild>
        <w:div w:id="114252150">
          <w:marLeft w:val="0"/>
          <w:marRight w:val="0"/>
          <w:marTop w:val="0"/>
          <w:marBottom w:val="0"/>
          <w:divBdr>
            <w:top w:val="none" w:sz="0" w:space="0" w:color="auto"/>
            <w:left w:val="none" w:sz="0" w:space="0" w:color="auto"/>
            <w:bottom w:val="none" w:sz="0" w:space="0" w:color="auto"/>
            <w:right w:val="none" w:sz="0" w:space="0" w:color="auto"/>
          </w:divBdr>
        </w:div>
        <w:div w:id="1066149846">
          <w:marLeft w:val="0"/>
          <w:marRight w:val="0"/>
          <w:marTop w:val="0"/>
          <w:marBottom w:val="0"/>
          <w:divBdr>
            <w:top w:val="none" w:sz="0" w:space="0" w:color="auto"/>
            <w:left w:val="none" w:sz="0" w:space="0" w:color="auto"/>
            <w:bottom w:val="none" w:sz="0" w:space="0" w:color="auto"/>
            <w:right w:val="none" w:sz="0" w:space="0" w:color="auto"/>
          </w:divBdr>
          <w:divsChild>
            <w:div w:id="873537666">
              <w:marLeft w:val="0"/>
              <w:marRight w:val="0"/>
              <w:marTop w:val="0"/>
              <w:marBottom w:val="0"/>
              <w:divBdr>
                <w:top w:val="none" w:sz="0" w:space="0" w:color="auto"/>
                <w:left w:val="none" w:sz="0" w:space="0" w:color="auto"/>
                <w:bottom w:val="none" w:sz="0" w:space="0" w:color="auto"/>
                <w:right w:val="none" w:sz="0" w:space="0" w:color="auto"/>
              </w:divBdr>
            </w:div>
          </w:divsChild>
        </w:div>
        <w:div w:id="1492523761">
          <w:marLeft w:val="0"/>
          <w:marRight w:val="0"/>
          <w:marTop w:val="0"/>
          <w:marBottom w:val="0"/>
          <w:divBdr>
            <w:top w:val="none" w:sz="0" w:space="0" w:color="auto"/>
            <w:left w:val="none" w:sz="0" w:space="0" w:color="auto"/>
            <w:bottom w:val="none" w:sz="0" w:space="0" w:color="auto"/>
            <w:right w:val="none" w:sz="0" w:space="0" w:color="auto"/>
          </w:divBdr>
          <w:divsChild>
            <w:div w:id="12088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74595852">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35895903">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siemien.pl" TargetMode="External"/><Relationship Id="rId13" Type="http://schemas.openxmlformats.org/officeDocument/2006/relationships/hyperlink" Target="https://sip.lex.pl/" TargetMode="External"/><Relationship Id="rId18" Type="http://schemas.openxmlformats.org/officeDocument/2006/relationships/hyperlink" Target="https://ezamowienia.gov.pl/mp-client/tenders/ocds-148610-78f86489-2aac-11ee-9aa3-96d3b444079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administrator@siemie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media.ezamowienia.gov.pl/pod/2021/10/Komunikacja-w-postepowaniu-5.1.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6E31-C530-4C17-8706-8DF5345C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10402</Words>
  <Characters>62418</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monoch</cp:lastModifiedBy>
  <cp:revision>2</cp:revision>
  <cp:lastPrinted>2023-07-25T11:37:00Z</cp:lastPrinted>
  <dcterms:created xsi:type="dcterms:W3CDTF">2023-07-25T11:37:00Z</dcterms:created>
  <dcterms:modified xsi:type="dcterms:W3CDTF">2023-07-25T11:37:00Z</dcterms:modified>
</cp:coreProperties>
</file>